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93" w:rsidRPr="00090C81" w:rsidRDefault="00F80293" w:rsidP="00992841">
      <w:pPr>
        <w:spacing w:line="360" w:lineRule="auto"/>
        <w:jc w:val="center"/>
        <w:rPr>
          <w:b/>
          <w:caps/>
          <w:sz w:val="28"/>
          <w:szCs w:val="28"/>
          <w:lang w:val="uk-UA" w:eastAsia="ar-SA"/>
        </w:rPr>
      </w:pPr>
      <w:bookmarkStart w:id="0" w:name="_GoBack"/>
      <w:bookmarkEnd w:id="0"/>
      <w:r w:rsidRPr="00090C81">
        <w:rPr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F80293" w:rsidRPr="00090C81" w:rsidRDefault="00F80293" w:rsidP="00992841">
      <w:pPr>
        <w:spacing w:line="360" w:lineRule="auto"/>
        <w:jc w:val="center"/>
        <w:rPr>
          <w:b/>
          <w:caps/>
          <w:sz w:val="26"/>
          <w:szCs w:val="26"/>
          <w:lang w:val="uk-UA" w:eastAsia="ar-SA"/>
        </w:rPr>
      </w:pPr>
      <w:r w:rsidRPr="00090C81">
        <w:rPr>
          <w:b/>
          <w:caps/>
          <w:sz w:val="26"/>
          <w:szCs w:val="26"/>
          <w:lang w:val="uk-UA" w:eastAsia="ar-SA"/>
        </w:rPr>
        <w:t>НАВЧАЛЬНО-НАУКОВИЙ ЮРИДИЧНИЙ ІНСТИТУТ</w:t>
      </w:r>
    </w:p>
    <w:p w:rsidR="00F80293" w:rsidRPr="00090C81" w:rsidRDefault="00F80293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</w:p>
    <w:p w:rsidR="00F80293" w:rsidRPr="00090C81" w:rsidRDefault="00F80293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Кафедра кримінального права і процесу</w:t>
      </w:r>
    </w:p>
    <w:p w:rsidR="00F80293" w:rsidRPr="00090C81" w:rsidRDefault="00F80293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F80293" w:rsidRPr="00090C81" w:rsidRDefault="00F80293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F80293" w:rsidRPr="00090C81" w:rsidRDefault="00F80293" w:rsidP="00992841">
      <w:pPr>
        <w:shd w:val="clear" w:color="auto" w:fill="FFFFFF"/>
        <w:spacing w:line="360" w:lineRule="auto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F80293" w:rsidRPr="00090C81" w:rsidRDefault="00F80293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aps/>
          <w:color w:val="000000"/>
          <w:sz w:val="28"/>
          <w:szCs w:val="28"/>
          <w:lang w:val="uk-UA" w:eastAsia="ar-SA"/>
        </w:rPr>
        <w:t>Методичні рекомендації</w:t>
      </w:r>
      <w:r w:rsidRPr="00090C81">
        <w:rPr>
          <w:b/>
          <w:color w:val="000000"/>
          <w:sz w:val="28"/>
          <w:szCs w:val="28"/>
          <w:lang w:val="uk-UA" w:eastAsia="ar-SA"/>
        </w:rPr>
        <w:t xml:space="preserve"> </w:t>
      </w:r>
    </w:p>
    <w:p w:rsidR="00F80293" w:rsidRPr="00090C81" w:rsidRDefault="00F80293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виконання контрольної роботи для студентів заочної форми навчання</w:t>
      </w:r>
    </w:p>
    <w:p w:rsidR="00F80293" w:rsidRPr="00090C81" w:rsidRDefault="00F80293" w:rsidP="00992841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uk-UA" w:eastAsia="ar-SA"/>
        </w:rPr>
      </w:pPr>
    </w:p>
    <w:p w:rsidR="00F80293" w:rsidRPr="00090C81" w:rsidRDefault="00F80293" w:rsidP="00992841">
      <w:pPr>
        <w:shd w:val="clear" w:color="auto" w:fill="FFFFFF"/>
        <w:spacing w:line="360" w:lineRule="auto"/>
        <w:jc w:val="center"/>
        <w:rPr>
          <w:b/>
          <w:color w:val="000000"/>
          <w:sz w:val="20"/>
          <w:szCs w:val="20"/>
          <w:lang w:val="uk-UA" w:eastAsia="ar-SA"/>
        </w:rPr>
      </w:pPr>
      <w:r w:rsidRPr="00090C81">
        <w:rPr>
          <w:b/>
          <w:color w:val="000000"/>
          <w:sz w:val="28"/>
          <w:szCs w:val="28"/>
          <w:lang w:val="uk-UA" w:eastAsia="ar-SA"/>
        </w:rPr>
        <w:t>з дисципліни «Виконавче провадження»</w:t>
      </w:r>
    </w:p>
    <w:p w:rsidR="00F80293" w:rsidRPr="00090C81" w:rsidRDefault="00F80293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F80293" w:rsidRPr="00090C81" w:rsidRDefault="00F80293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для студентів 3 курсу</w:t>
      </w:r>
    </w:p>
    <w:p w:rsidR="00F80293" w:rsidRPr="00090C81" w:rsidRDefault="00F80293" w:rsidP="00090C81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090C81">
        <w:rPr>
          <w:rFonts w:ascii="Times New Roman" w:hAnsi="Times New Roman" w:cs="Times New Roman"/>
          <w:sz w:val="28"/>
          <w:szCs w:val="28"/>
          <w:lang w:val="uk-UA"/>
        </w:rPr>
        <w:t>Спеціальність: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090C81">
        <w:rPr>
          <w:rFonts w:ascii="Times New Roman" w:hAnsi="Times New Roman" w:cs="Times New Roman"/>
          <w:sz w:val="28"/>
          <w:szCs w:val="28"/>
          <w:lang w:val="uk-UA"/>
        </w:rPr>
        <w:tab/>
        <w:t>081 «Право»</w:t>
      </w:r>
    </w:p>
    <w:p w:rsidR="00F80293" w:rsidRPr="00090C81" w:rsidRDefault="00F80293" w:rsidP="00090C81">
      <w:pPr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Спеціалізація:</w:t>
      </w:r>
      <w:r w:rsidRPr="00090C81">
        <w:rPr>
          <w:b/>
          <w:sz w:val="28"/>
          <w:szCs w:val="28"/>
          <w:lang w:val="uk-UA"/>
        </w:rPr>
        <w:tab/>
      </w:r>
      <w:r w:rsidRPr="00090C81">
        <w:rPr>
          <w:b/>
          <w:sz w:val="28"/>
          <w:szCs w:val="28"/>
          <w:lang w:val="uk-UA"/>
        </w:rPr>
        <w:tab/>
        <w:t xml:space="preserve">       «Правознавство»</w:t>
      </w:r>
    </w:p>
    <w:p w:rsidR="00F80293" w:rsidRPr="00090C81" w:rsidRDefault="00F80293" w:rsidP="00992841">
      <w:pPr>
        <w:shd w:val="clear" w:color="auto" w:fill="FFFFFF"/>
        <w:spacing w:line="360" w:lineRule="auto"/>
        <w:jc w:val="center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lang w:val="uk-UA" w:eastAsia="ar-SA"/>
        </w:rPr>
        <w:t xml:space="preserve"> (шифр та назва напряму (спеціальності) підготовки</w:t>
      </w:r>
    </w:p>
    <w:p w:rsidR="00F80293" w:rsidRPr="00090C81" w:rsidRDefault="00F80293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F80293" w:rsidRPr="00090C81" w:rsidRDefault="00F80293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</w:p>
    <w:p w:rsidR="00F80293" w:rsidRPr="00090C81" w:rsidRDefault="00F80293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 </w:t>
      </w:r>
    </w:p>
    <w:p w:rsidR="00F80293" w:rsidRPr="00090C81" w:rsidRDefault="00F80293" w:rsidP="00992841">
      <w:pPr>
        <w:shd w:val="clear" w:color="auto" w:fill="FFFFFF"/>
        <w:spacing w:line="360" w:lineRule="auto"/>
        <w:rPr>
          <w:color w:val="000000"/>
          <w:sz w:val="20"/>
          <w:szCs w:val="20"/>
          <w:lang w:val="uk-UA" w:eastAsia="ar-SA"/>
        </w:rPr>
      </w:pPr>
      <w:r w:rsidRPr="00090C81">
        <w:rPr>
          <w:color w:val="000000"/>
          <w:sz w:val="28"/>
          <w:szCs w:val="28"/>
          <w:lang w:val="uk-UA" w:eastAsia="ar-SA"/>
        </w:rPr>
        <w:t> </w:t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</w:r>
      <w:r w:rsidRPr="00090C81">
        <w:rPr>
          <w:color w:val="000000"/>
          <w:sz w:val="28"/>
          <w:szCs w:val="28"/>
          <w:lang w:val="uk-UA" w:eastAsia="ar-SA"/>
        </w:rPr>
        <w:tab/>
        <w:t xml:space="preserve">Укладач      </w:t>
      </w:r>
      <w:r w:rsidRPr="00090C81">
        <w:rPr>
          <w:color w:val="000000"/>
          <w:sz w:val="28"/>
          <w:szCs w:val="28"/>
          <w:u w:val="single"/>
          <w:lang w:val="uk-UA" w:eastAsia="ar-SA"/>
        </w:rPr>
        <w:t>доцент Малярчук Н.В.</w:t>
      </w:r>
    </w:p>
    <w:p w:rsidR="00F80293" w:rsidRPr="00090C81" w:rsidRDefault="00F80293" w:rsidP="00992841">
      <w:pPr>
        <w:shd w:val="clear" w:color="auto" w:fill="FFFFFF"/>
        <w:spacing w:line="360" w:lineRule="auto"/>
        <w:ind w:left="4956" w:firstLine="708"/>
        <w:rPr>
          <w:color w:val="000000"/>
          <w:sz w:val="16"/>
          <w:szCs w:val="16"/>
          <w:lang w:val="uk-UA" w:eastAsia="ar-SA"/>
        </w:rPr>
      </w:pPr>
      <w:r w:rsidRPr="00090C81">
        <w:rPr>
          <w:color w:val="000000"/>
          <w:sz w:val="16"/>
          <w:szCs w:val="16"/>
          <w:lang w:val="uk-UA" w:eastAsia="ar-SA"/>
        </w:rPr>
        <w:t>(науковий ступінь, вчене звання, П.І.Б. викладача)</w:t>
      </w:r>
    </w:p>
    <w:p w:rsidR="00F80293" w:rsidRPr="00090C81" w:rsidRDefault="00F80293" w:rsidP="00992841">
      <w:pPr>
        <w:shd w:val="clear" w:color="auto" w:fill="FFFFFF"/>
        <w:spacing w:line="360" w:lineRule="auto"/>
        <w:ind w:firstLine="4680"/>
        <w:rPr>
          <w:color w:val="000000"/>
          <w:sz w:val="28"/>
          <w:szCs w:val="28"/>
          <w:lang w:val="uk-UA" w:eastAsia="ar-SA"/>
        </w:rPr>
      </w:pPr>
    </w:p>
    <w:p w:rsidR="00F80293" w:rsidRPr="00090C81" w:rsidRDefault="00F80293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Розглянуто та схвалено</w:t>
      </w:r>
    </w:p>
    <w:p w:rsidR="00F80293" w:rsidRPr="00090C81" w:rsidRDefault="00F80293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 xml:space="preserve">на засіданні кафедри кримінального </w:t>
      </w:r>
    </w:p>
    <w:p w:rsidR="00F80293" w:rsidRPr="00090C81" w:rsidRDefault="00F80293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права і процесу</w:t>
      </w:r>
    </w:p>
    <w:p w:rsidR="00F80293" w:rsidRPr="00090C81" w:rsidRDefault="00F80293" w:rsidP="00992841">
      <w:pPr>
        <w:tabs>
          <w:tab w:val="left" w:pos="4860"/>
        </w:tabs>
        <w:spacing w:line="360" w:lineRule="auto"/>
        <w:rPr>
          <w:sz w:val="16"/>
          <w:szCs w:val="16"/>
          <w:lang w:val="uk-UA" w:eastAsia="ar-SA"/>
        </w:rPr>
      </w:pPr>
      <w:r w:rsidRPr="00090C81">
        <w:rPr>
          <w:sz w:val="16"/>
          <w:szCs w:val="16"/>
          <w:lang w:val="uk-UA" w:eastAsia="ar-SA"/>
        </w:rPr>
        <w:t xml:space="preserve">                                                                        </w:t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</w:r>
      <w:r w:rsidRPr="00090C81">
        <w:rPr>
          <w:sz w:val="16"/>
          <w:szCs w:val="16"/>
          <w:lang w:val="uk-UA" w:eastAsia="ar-SA"/>
        </w:rPr>
        <w:tab/>
        <w:t xml:space="preserve"> </w:t>
      </w:r>
    </w:p>
    <w:p w:rsidR="00F80293" w:rsidRPr="00090C81" w:rsidRDefault="00F80293" w:rsidP="00992841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val="uk-UA" w:eastAsia="ar-SA"/>
        </w:rPr>
      </w:pPr>
      <w:r w:rsidRPr="00090C81">
        <w:rPr>
          <w:sz w:val="28"/>
          <w:szCs w:val="28"/>
          <w:lang w:val="uk-UA" w:eastAsia="ar-SA"/>
        </w:rPr>
        <w:t>Протокол №     від «___»_____20__р.</w:t>
      </w:r>
    </w:p>
    <w:p w:rsidR="00F80293" w:rsidRPr="00090C81" w:rsidRDefault="00F80293" w:rsidP="00992841">
      <w:pPr>
        <w:pStyle w:val="a3"/>
        <w:spacing w:line="276" w:lineRule="auto"/>
        <w:ind w:firstLine="567"/>
        <w:jc w:val="both"/>
        <w:rPr>
          <w:b/>
          <w:lang w:val="uk-UA"/>
        </w:rPr>
      </w:pPr>
      <w:r w:rsidRPr="00090C81">
        <w:rPr>
          <w:lang w:val="uk-UA" w:eastAsia="ar-SA"/>
        </w:rPr>
        <w:t xml:space="preserve">                                               Завідувач кафедри ____________________</w:t>
      </w:r>
      <w:r w:rsidRPr="00090C81">
        <w:rPr>
          <w:color w:val="000000"/>
          <w:lang w:val="uk-UA" w:eastAsia="ar-SA"/>
        </w:rPr>
        <w:t> </w:t>
      </w:r>
    </w:p>
    <w:p w:rsidR="00F80293" w:rsidRPr="00090C81" w:rsidRDefault="00F80293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F80293" w:rsidRPr="00090C81" w:rsidRDefault="00F80293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F80293" w:rsidRPr="00090C81" w:rsidRDefault="00F80293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F80293" w:rsidRPr="00090C81" w:rsidRDefault="00F80293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F80293" w:rsidRPr="00090C81" w:rsidRDefault="00F80293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F80293" w:rsidRPr="00090C81" w:rsidRDefault="00F80293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F80293" w:rsidRPr="00090C81" w:rsidRDefault="00F80293" w:rsidP="00992841">
      <w:pPr>
        <w:pStyle w:val="a3"/>
        <w:spacing w:line="276" w:lineRule="auto"/>
        <w:ind w:firstLine="567"/>
        <w:rPr>
          <w:b/>
          <w:lang w:val="uk-UA"/>
        </w:rPr>
      </w:pPr>
    </w:p>
    <w:p w:rsidR="00F80293" w:rsidRPr="00090C81" w:rsidRDefault="00F80293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lastRenderedPageBreak/>
        <w:t xml:space="preserve">Контрольна робота повинна відображати окремі теоретико-практичні проблеми з відповідної дисципліни і виконуватися студентом після вибору ним тієї чи іншої теми (завдання). Виходячи зі специфічних особливостей </w:t>
      </w:r>
      <w:r>
        <w:rPr>
          <w:lang w:val="uk-UA"/>
        </w:rPr>
        <w:t>навчальної дисципліни «Виконавче провадження»</w:t>
      </w:r>
      <w:r w:rsidRPr="00090C81">
        <w:rPr>
          <w:lang w:val="uk-UA"/>
        </w:rPr>
        <w:t>, контрольна робота виконується у формі реферату або контрольного завдання (в якому розв'язується конкретна аналітична ситуація). В окремих випадках не виключається поєднання вказаних двох форм контрольної</w:t>
      </w:r>
      <w:r w:rsidRPr="00090C81">
        <w:rPr>
          <w:spacing w:val="-5"/>
          <w:lang w:val="uk-UA"/>
        </w:rPr>
        <w:t xml:space="preserve"> </w:t>
      </w:r>
      <w:r w:rsidRPr="00090C81">
        <w:rPr>
          <w:lang w:val="uk-UA"/>
        </w:rPr>
        <w:t>роботи.</w:t>
      </w:r>
    </w:p>
    <w:p w:rsidR="00F80293" w:rsidRPr="00090C81" w:rsidRDefault="00F80293" w:rsidP="00992841">
      <w:pPr>
        <w:pStyle w:val="a3"/>
        <w:spacing w:line="276" w:lineRule="auto"/>
        <w:ind w:right="106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у формі завдання з </w:t>
      </w:r>
      <w:r>
        <w:rPr>
          <w:lang w:val="uk-UA"/>
        </w:rPr>
        <w:t xml:space="preserve">навчальної дисципліни «Виконавче провадження» </w:t>
      </w:r>
      <w:r w:rsidRPr="00090C81">
        <w:rPr>
          <w:lang w:val="uk-UA"/>
        </w:rPr>
        <w:t>є логічно сформульованим і поставленим в проблемному плані конкретним науковим завданням, що виражається в пошуку можливих варіантів і шляхів його розв'язання.</w:t>
      </w:r>
    </w:p>
    <w:p w:rsidR="00F80293" w:rsidRPr="00090C81" w:rsidRDefault="00F80293" w:rsidP="00992841">
      <w:pPr>
        <w:pStyle w:val="a3"/>
        <w:spacing w:line="276" w:lineRule="auto"/>
        <w:ind w:right="105" w:firstLine="567"/>
        <w:jc w:val="both"/>
        <w:rPr>
          <w:lang w:val="uk-UA"/>
        </w:rPr>
      </w:pPr>
      <w:r w:rsidRPr="00090C81">
        <w:rPr>
          <w:lang w:val="uk-UA"/>
        </w:rPr>
        <w:t>Незважаючи на різноманітність контрольних завдань, обумовлених специфікою відповідних навчальних дисциплін, алгоритм їх виконання включає:</w:t>
      </w:r>
    </w:p>
    <w:p w:rsidR="00F80293" w:rsidRPr="00090C81" w:rsidRDefault="00F80293" w:rsidP="00090C81">
      <w:pPr>
        <w:pStyle w:val="a5"/>
        <w:numPr>
          <w:ilvl w:val="0"/>
          <w:numId w:val="1"/>
        </w:numPr>
        <w:tabs>
          <w:tab w:val="left" w:pos="360"/>
        </w:tabs>
        <w:spacing w:before="0" w:line="276" w:lineRule="auto"/>
        <w:ind w:left="0" w:firstLine="0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уточнення  завдання,  виявлення  необхідних  джерел  для  роботи</w:t>
      </w:r>
      <w:r w:rsidRPr="00090C81">
        <w:rPr>
          <w:spacing w:val="-23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над</w:t>
      </w:r>
    </w:p>
    <w:p w:rsidR="00F80293" w:rsidRPr="00090C81" w:rsidRDefault="00F80293" w:rsidP="00992841">
      <w:pPr>
        <w:pStyle w:val="a3"/>
        <w:spacing w:line="276" w:lineRule="auto"/>
        <w:ind w:firstLine="567"/>
        <w:rPr>
          <w:lang w:val="uk-UA"/>
        </w:rPr>
      </w:pPr>
      <w:r w:rsidRPr="00090C81">
        <w:rPr>
          <w:lang w:val="uk-UA"/>
        </w:rPr>
        <w:t>ним;</w:t>
      </w:r>
    </w:p>
    <w:p w:rsidR="00F80293" w:rsidRPr="00090C81" w:rsidRDefault="00F80293" w:rsidP="00090C81">
      <w:pPr>
        <w:pStyle w:val="a5"/>
        <w:numPr>
          <w:ilvl w:val="0"/>
          <w:numId w:val="1"/>
        </w:numPr>
        <w:tabs>
          <w:tab w:val="left" w:pos="360"/>
          <w:tab w:val="left" w:pos="1050"/>
        </w:tabs>
        <w:spacing w:before="0" w:line="276" w:lineRule="auto"/>
        <w:ind w:left="0" w:firstLine="0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виявлення тенденцій розвитку процесів, що випливають із завдання,</w:t>
      </w:r>
      <w:r w:rsidRPr="00090C81">
        <w:rPr>
          <w:spacing w:val="-2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їх</w:t>
      </w:r>
    </w:p>
    <w:p w:rsidR="00F80293" w:rsidRPr="00090C81" w:rsidRDefault="00F80293" w:rsidP="00090C81">
      <w:pPr>
        <w:pStyle w:val="a3"/>
        <w:tabs>
          <w:tab w:val="left" w:pos="360"/>
        </w:tabs>
        <w:spacing w:line="276" w:lineRule="auto"/>
        <w:rPr>
          <w:lang w:val="uk-UA"/>
        </w:rPr>
      </w:pPr>
      <w:r w:rsidRPr="00090C81">
        <w:rPr>
          <w:lang w:val="uk-UA"/>
        </w:rPr>
        <w:t>теоретичне обгрунтування та оцінка;</w:t>
      </w:r>
    </w:p>
    <w:p w:rsidR="00F80293" w:rsidRPr="00090C81" w:rsidRDefault="00F80293" w:rsidP="00090C81">
      <w:pPr>
        <w:pStyle w:val="a5"/>
        <w:numPr>
          <w:ilvl w:val="0"/>
          <w:numId w:val="1"/>
        </w:numPr>
        <w:tabs>
          <w:tab w:val="left" w:pos="360"/>
          <w:tab w:val="left" w:pos="1127"/>
        </w:tabs>
        <w:spacing w:before="0" w:line="276" w:lineRule="auto"/>
        <w:ind w:left="0" w:right="112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здійснення конкретного вирішення завдання (власний варіант), його пояснення та</w:t>
      </w:r>
      <w:r w:rsidRPr="00090C81">
        <w:rPr>
          <w:spacing w:val="-10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інтерпретація;</w:t>
      </w:r>
    </w:p>
    <w:p w:rsidR="00F80293" w:rsidRPr="00090C81" w:rsidRDefault="00F80293" w:rsidP="00090C81">
      <w:pPr>
        <w:pStyle w:val="a5"/>
        <w:numPr>
          <w:ilvl w:val="0"/>
          <w:numId w:val="1"/>
        </w:numPr>
        <w:tabs>
          <w:tab w:val="left" w:pos="360"/>
          <w:tab w:val="left" w:pos="1120"/>
        </w:tabs>
        <w:spacing w:before="0" w:line="276" w:lineRule="auto"/>
        <w:ind w:left="0" w:right="116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формулювання заключних висновків з викладанням прогнозу розвитку процесу (явища) в</w:t>
      </w:r>
      <w:r w:rsidRPr="00090C81">
        <w:rPr>
          <w:spacing w:val="-16"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перспективі.</w:t>
      </w:r>
    </w:p>
    <w:p w:rsidR="00F80293" w:rsidRPr="00090C81" w:rsidRDefault="00F80293" w:rsidP="00992841">
      <w:pPr>
        <w:pStyle w:val="a3"/>
        <w:spacing w:line="276" w:lineRule="auto"/>
        <w:ind w:right="104" w:firstLine="567"/>
        <w:jc w:val="both"/>
        <w:rPr>
          <w:lang w:val="uk-UA"/>
        </w:rPr>
      </w:pPr>
      <w:r w:rsidRPr="00090C81">
        <w:rPr>
          <w:lang w:val="uk-UA"/>
        </w:rPr>
        <w:t xml:space="preserve">Контрольна робота виконується студентами самостійно. Вона повинна бути викладена логічно та технічно правильно оформлена. 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Контрольну роботу необхідно починати із з’ясування сутності змісту варіанту та ознайомлення з методичними рекомендаціями. Далі студент повинен вивчити літературу по темі його варіанту. 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Контрольна робота виконується за одним із варіантів. Правила обрання варіанту роботи такі. Студенти обирають варіант контрольної роботи за останнім номером залікової книжки.</w:t>
      </w:r>
    </w:p>
    <w:p w:rsidR="00F80293" w:rsidRPr="00090C81" w:rsidRDefault="00F80293" w:rsidP="00992841">
      <w:pPr>
        <w:pStyle w:val="2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Робота виконана з порушенням даних вимог повертається студенту.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Вимоги до структури роботи</w:t>
      </w:r>
    </w:p>
    <w:p w:rsidR="00F80293" w:rsidRPr="00090C81" w:rsidRDefault="00F80293" w:rsidP="00992841">
      <w:pPr>
        <w:pStyle w:val="a6"/>
        <w:spacing w:after="0" w:line="276" w:lineRule="auto"/>
        <w:ind w:left="0" w:firstLine="567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Структурно роботу умовно поділяють на:</w:t>
      </w:r>
    </w:p>
    <w:p w:rsidR="00F80293" w:rsidRPr="00090C81" w:rsidRDefault="00F80293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вступну частину;</w:t>
      </w:r>
    </w:p>
    <w:p w:rsidR="00F80293" w:rsidRPr="00090C81" w:rsidRDefault="00F80293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основну частину;</w:t>
      </w:r>
    </w:p>
    <w:p w:rsidR="00F80293" w:rsidRPr="00090C81" w:rsidRDefault="00F80293" w:rsidP="00090C81">
      <w:pPr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Вступна частина містить такі структурні елементи:</w:t>
      </w:r>
    </w:p>
    <w:p w:rsidR="00F80293" w:rsidRPr="00090C81" w:rsidRDefault="00F80293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аркуш;</w:t>
      </w:r>
    </w:p>
    <w:p w:rsidR="00F80293" w:rsidRPr="00090C81" w:rsidRDefault="00F80293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зміст;</w:t>
      </w:r>
    </w:p>
    <w:p w:rsidR="00F80293" w:rsidRPr="00090C81" w:rsidRDefault="00F80293" w:rsidP="00090C81">
      <w:pPr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Основна частина містить такі структурні елементи:</w:t>
      </w:r>
    </w:p>
    <w:p w:rsidR="00F80293" w:rsidRPr="00090C81" w:rsidRDefault="00F80293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</w:t>
      </w:r>
      <w:r>
        <w:rPr>
          <w:sz w:val="28"/>
          <w:szCs w:val="28"/>
          <w:lang w:val="uk-UA"/>
        </w:rPr>
        <w:t>, що відповідає обраній темі та змісту роботи</w:t>
      </w:r>
      <w:r w:rsidRPr="00090C81">
        <w:rPr>
          <w:sz w:val="28"/>
          <w:szCs w:val="28"/>
          <w:lang w:val="uk-UA"/>
        </w:rPr>
        <w:t>;</w:t>
      </w:r>
    </w:p>
    <w:p w:rsidR="00F80293" w:rsidRPr="00090C81" w:rsidRDefault="00F80293" w:rsidP="00090C81">
      <w:pPr>
        <w:widowControl/>
        <w:numPr>
          <w:ilvl w:val="0"/>
          <w:numId w:val="10"/>
        </w:numPr>
        <w:tabs>
          <w:tab w:val="clear" w:pos="1636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список використаних джерел.</w:t>
      </w:r>
    </w:p>
    <w:p w:rsidR="00F80293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:rsidR="00F80293" w:rsidRPr="00090C81" w:rsidRDefault="00F80293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lastRenderedPageBreak/>
        <w:t xml:space="preserve"> </w:t>
      </w:r>
      <w:r w:rsidRPr="00090C81">
        <w:rPr>
          <w:b/>
          <w:sz w:val="28"/>
          <w:szCs w:val="28"/>
          <w:lang w:val="uk-UA"/>
        </w:rPr>
        <w:t>Вимоги до змісту роботи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Контрольна робота повинна являти собою самостійне завершене дослідження за питаннями, що поставлені у варіанті. Варіант вважається виконаним, якщо в ньому послідовно і правильно, з використанням рекомендованої літератури та інших джерел, висвітлені всі питання та вирішені практичні завдання.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вступної частини.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Титульний аркуш.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є першою сторінкою роботи і править за основне джерело бібліографічної інформації, необхідною для оброблення і пошуку документа.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містить дані, які подають у такій послідовності: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а) вимоги про назву навчального закладу (без скорочень);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б) найменування кафедри;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в) повна назва документа;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г) місце і рік складання роботи.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Слово “КОНТРОЛЬНА РОБОТА” пишуть (друкують) великими літерами посередині рядка. Номер варіанта роботи пишуть (друкують) звичайними літерами.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Переноси слів у заголовках титульного аркуша не допускаються.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Підписи осіб оформлюють таким чином: ліворуч указують шифр академгрупи студента, нижче - посади викладача, що перевіряє роботу, далі залишають вільне місце для особистих підписів і праворуч від них у відповідних рядках уміщують перші літери імен з крапкою та прізвища осіб, які підписали роботу.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Місто і рік складання роботи вміщують посередині рядка в нижній частині титульного аркуша (місто складання роботи розташовують на строку вище, ніж рік). Слово «рік» або скорочення «р» не вживаються.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Зміст.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Зміст розташовують безпосередньо після титульного аркуша, починаючи з нової сторінки.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До змісту включають: перелік умовних позначень, символів, одиниць, скорочень і термінів (за наявності); послідовно перелічені назви всіх питань суті роботи; перелік посилань; назви додатків (якщо вони є). У змісті можуть бути перелічені номери й назви ілюстрацій та таблиць з зазначенням сторінок, на яких вони вміщені.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90C81">
        <w:rPr>
          <w:bCs/>
          <w:sz w:val="28"/>
          <w:szCs w:val="28"/>
          <w:lang w:val="uk-UA"/>
        </w:rPr>
        <w:t>Структурні елементи основної частини.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Pr="00090C81">
        <w:rPr>
          <w:b/>
          <w:i/>
          <w:sz w:val="28"/>
          <w:szCs w:val="28"/>
          <w:lang w:val="uk-UA"/>
        </w:rPr>
        <w:t>екст роботи, що відповідає обраній темі та змісту роботи.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</w:t>
      </w:r>
      <w:r w:rsidRPr="00090C81">
        <w:rPr>
          <w:sz w:val="28"/>
          <w:szCs w:val="28"/>
          <w:lang w:val="uk-UA"/>
        </w:rPr>
        <w:t xml:space="preserve"> роботи – це викладання </w:t>
      </w:r>
      <w:r>
        <w:rPr>
          <w:sz w:val="28"/>
          <w:szCs w:val="28"/>
          <w:lang w:val="uk-UA"/>
        </w:rPr>
        <w:t>матеріалу</w:t>
      </w:r>
      <w:r w:rsidRPr="00090C81">
        <w:rPr>
          <w:sz w:val="28"/>
          <w:szCs w:val="28"/>
          <w:lang w:val="uk-UA"/>
        </w:rPr>
        <w:t xml:space="preserve"> про предмет (об’єкт) дослідження, котрі є необхідними й достатніми для розкриття сутності даного питання або вирішення практичного завдання. 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Основну структурну частину роботи складають розділи. Кожний розділ повинен висвітлювати самостійне питання або завдання. </w:t>
      </w:r>
    </w:p>
    <w:p w:rsidR="00F80293" w:rsidRDefault="00F80293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F80293" w:rsidRPr="00090C81" w:rsidRDefault="00F80293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lastRenderedPageBreak/>
        <w:t>Список використаних джерел.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Перелік джерел, на які є посилання в основній частині роботи наводять у кінці тексту роботи, починаючи з нової сторінки. 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Бібліографічні описи в переліку посилань подають одним із таких способів: в порядку появи посилань у тексті, в алфавітному порядку прізвищ перших авторів або заголовків, в хронологічному порядку. Бібліографічні описи посилань у переліку наводять відповідно до чинних стандартів з бібліотечної та видавничої справи.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Перелік містить тільки ті джерела, на які є посилання в тексті роботи. Кількість джерел, використаних при написанні контрольної роботи, повинна бути не меншою, ніж 10.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Правила оформлення роботи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Загальні вимоги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Контрольні роботи з юридичних дисциплін складають у вигляді тексту. Роботи оформляють на аркушах формату А 4 (210х297 мм). Контрольні роботи виконують машинним (за допомогою комп’ютерної техніки) способом на одному боці аркуша білого паперу. Роботи пишуться українською мовою.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За машинного – з розрахунку не більш 30 рядків на сторінці за умови рівномірного її заповнення та висотою літер і цифр не менш ніж </w:t>
      </w:r>
      <w:smartTag w:uri="urn:schemas-microsoft-com:office:smarttags" w:element="metricconverter">
        <w:smartTagPr>
          <w:attr w:name="ProductID" w:val="1,8 мм"/>
        </w:smartTagPr>
        <w:r w:rsidRPr="00090C81">
          <w:rPr>
            <w:sz w:val="28"/>
            <w:szCs w:val="28"/>
            <w:lang w:val="uk-UA"/>
          </w:rPr>
          <w:t>1,8 мм</w:t>
        </w:r>
      </w:smartTag>
      <w:r w:rsidRPr="00090C81">
        <w:rPr>
          <w:sz w:val="28"/>
          <w:szCs w:val="28"/>
          <w:lang w:val="uk-UA"/>
        </w:rPr>
        <w:t xml:space="preserve"> (у випадку використання комп’ютерної програми Microsoft Word - рекомендований шрифт - Times New Roman, розмір шрифту - 14, інтервал - 1,5 строки).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Обсяг контрольної роботи – від 15 до 20 с.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Текст роботи слід друкувати, додержуючись такої ширини полів: верхнє, ліве і нижнє - не менш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- верхнє і нижнє - </w:t>
      </w:r>
      <w:smartTag w:uri="urn:schemas-microsoft-com:office:smarttags" w:element="metricconverter">
        <w:smartTagPr>
          <w:attr w:name="ProductID" w:val="20 мм"/>
        </w:smartTagPr>
        <w:r w:rsidRPr="00090C81">
          <w:rPr>
            <w:sz w:val="28"/>
            <w:szCs w:val="28"/>
            <w:lang w:val="uk-UA"/>
          </w:rPr>
          <w:t>20 мм</w:t>
        </w:r>
      </w:smartTag>
      <w:r w:rsidRPr="00090C81">
        <w:rPr>
          <w:sz w:val="28"/>
          <w:szCs w:val="28"/>
          <w:lang w:val="uk-UA"/>
        </w:rPr>
        <w:t xml:space="preserve">, ліве - </w:t>
      </w:r>
      <w:smartTag w:uri="urn:schemas-microsoft-com:office:smarttags" w:element="metricconverter">
        <w:smartTagPr>
          <w:attr w:name="ProductID" w:val="25 мм"/>
        </w:smartTagPr>
        <w:r w:rsidRPr="00090C81">
          <w:rPr>
            <w:sz w:val="28"/>
            <w:szCs w:val="28"/>
            <w:lang w:val="uk-UA"/>
          </w:rPr>
          <w:t>25 мм</w:t>
        </w:r>
      </w:smartTag>
      <w:r w:rsidRPr="00090C81">
        <w:rPr>
          <w:sz w:val="28"/>
          <w:szCs w:val="28"/>
          <w:lang w:val="uk-UA"/>
        </w:rPr>
        <w:t xml:space="preserve">), праве - не менш </w:t>
      </w:r>
      <w:smartTag w:uri="urn:schemas-microsoft-com:office:smarttags" w:element="metricconverter">
        <w:smartTagPr>
          <w:attr w:name="ProductID" w:val="10 мм"/>
        </w:smartTagPr>
        <w:r w:rsidRPr="00090C81">
          <w:rPr>
            <w:sz w:val="28"/>
            <w:szCs w:val="28"/>
            <w:lang w:val="uk-UA"/>
          </w:rPr>
          <w:t>10 мм</w:t>
        </w:r>
      </w:smartTag>
      <w:r w:rsidRPr="00090C81">
        <w:rPr>
          <w:sz w:val="28"/>
          <w:szCs w:val="28"/>
          <w:lang w:val="uk-UA"/>
        </w:rPr>
        <w:t xml:space="preserve"> (рекомендована ширина </w:t>
      </w:r>
      <w:smartTag w:uri="urn:schemas-microsoft-com:office:smarttags" w:element="metricconverter">
        <w:smartTagPr>
          <w:attr w:name="ProductID" w:val="15 мм"/>
        </w:smartTagPr>
        <w:r w:rsidRPr="00090C81">
          <w:rPr>
            <w:sz w:val="28"/>
            <w:szCs w:val="28"/>
            <w:lang w:val="uk-UA"/>
          </w:rPr>
          <w:t>15 мм</w:t>
        </w:r>
      </w:smartTag>
      <w:r w:rsidRPr="00090C81">
        <w:rPr>
          <w:sz w:val="28"/>
          <w:szCs w:val="28"/>
          <w:lang w:val="uk-UA"/>
        </w:rPr>
        <w:t>).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Під час виконання роботи необхідно дотримуватися рівномірної цільності, контрастності й чіткості тексту.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Заголовки структурних елементів роботи і заголовки розділів слід розташовувати посередині рядка і друкувати великими літерами без крапок в кінці, не підкреслюючи.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Абзацний відступ повинен бути однаковим впродовж усього тексту роботи.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Якщо заголовок складається з двох і більше речень, їх розділяють крапкою. Перенесення слів у заголовку розділу не допускається.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Відстань між заголовками і подальшим чи попереднім текстом має бути не менше, ніж два рядки.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 допускається розміщувати назву розділу, підрозділу а також пункту і підпункту в нижній частині сторінки, якщо після неї розміщено тільки один рядок тексту.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090C81">
        <w:rPr>
          <w:b/>
          <w:i/>
          <w:sz w:val="28"/>
          <w:szCs w:val="28"/>
          <w:lang w:val="uk-UA"/>
        </w:rPr>
        <w:t>Нумерація сторінок.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 xml:space="preserve">Сторінки слід нумерувати арабськими цифрами, додержуючись наскрізної нумерації впродовж усього тексту роботи. Номер сторінки проставляють у </w:t>
      </w:r>
      <w:r w:rsidRPr="00090C81">
        <w:rPr>
          <w:sz w:val="28"/>
          <w:szCs w:val="28"/>
          <w:lang w:val="uk-UA"/>
        </w:rPr>
        <w:lastRenderedPageBreak/>
        <w:t>правому верхньому куті сторінки без крапки в кінці.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Титульний аркуш включають до загальної нумерації сторінок роботи. Номер сторінки на титульному аркуші не проставляють.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Текст змісту також включають до загальної нумерації сторінок. Номер сторінки на ньому не проставляють.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Співбесіда по контрольній роботі</w:t>
      </w:r>
    </w:p>
    <w:p w:rsidR="00F80293" w:rsidRPr="00090C81" w:rsidRDefault="00F80293" w:rsidP="00992841">
      <w:pPr>
        <w:pStyle w:val="a6"/>
        <w:spacing w:after="0" w:line="276" w:lineRule="auto"/>
        <w:ind w:left="0" w:firstLine="567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Співбесіда по контрольній роботі здійснюється перед заліком або перед іспитом з дисципліни. До її проведення студент, за наявності зауважень, повинен усунути їх шляхом доповнення роботи відповідними поясненнями. Викладач кафедри визначає ступінь самостійності її виконання, ставить студенту уточнюючі питання по контрольній роботі. З урахуванням роботи і відповідей студента на поставлені питання, викладач оцінює її «зараховано» або «не зараховано».</w:t>
      </w:r>
    </w:p>
    <w:p w:rsidR="00F80293" w:rsidRPr="00090C81" w:rsidRDefault="00F80293" w:rsidP="00992841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90C81">
        <w:rPr>
          <w:b/>
          <w:bCs/>
          <w:sz w:val="28"/>
          <w:szCs w:val="28"/>
          <w:lang w:val="uk-UA"/>
        </w:rPr>
        <w:t xml:space="preserve">Оцінка «не зараховано» </w:t>
      </w:r>
      <w:r w:rsidRPr="00090C81">
        <w:rPr>
          <w:sz w:val="28"/>
          <w:szCs w:val="28"/>
          <w:lang w:val="uk-UA"/>
        </w:rPr>
        <w:t>ставиться тоді,</w:t>
      </w:r>
      <w:r w:rsidRPr="00090C81">
        <w:rPr>
          <w:b/>
          <w:bCs/>
          <w:sz w:val="28"/>
          <w:szCs w:val="28"/>
          <w:lang w:val="uk-UA"/>
        </w:rPr>
        <w:t xml:space="preserve"> </w:t>
      </w:r>
      <w:r w:rsidRPr="00090C81">
        <w:rPr>
          <w:sz w:val="28"/>
          <w:szCs w:val="28"/>
          <w:lang w:val="uk-UA"/>
        </w:rPr>
        <w:t>якщо в контрольній роботі:</w:t>
      </w:r>
    </w:p>
    <w:p w:rsidR="00F80293" w:rsidRPr="00090C81" w:rsidRDefault="00F80293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відсутнє розгорнуте, аргументоване вирішення практичного завдання;</w:t>
      </w:r>
    </w:p>
    <w:p w:rsidR="00F80293" w:rsidRPr="00090C81" w:rsidRDefault="00F80293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вкрай обмежено коло вивченої літератури (менше 10);</w:t>
      </w:r>
    </w:p>
    <w:p w:rsidR="00F80293" w:rsidRPr="00090C81" w:rsidRDefault="00F80293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простий переказ або переписування джерел без самостійної обробки матеріалу;</w:t>
      </w:r>
    </w:p>
    <w:p w:rsidR="00F80293" w:rsidRPr="00090C81" w:rsidRDefault="00F80293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невірно вказані джерела, посилання на які наводяться;</w:t>
      </w:r>
    </w:p>
    <w:p w:rsidR="00F80293" w:rsidRPr="00090C81" w:rsidRDefault="00F80293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зустрічаються орфографічні або граматичні помилки;</w:t>
      </w:r>
    </w:p>
    <w:p w:rsidR="00F80293" w:rsidRPr="00090C81" w:rsidRDefault="00F80293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порушені правила складання бібліографічного апарату;</w:t>
      </w:r>
    </w:p>
    <w:p w:rsidR="00F80293" w:rsidRPr="00090C81" w:rsidRDefault="00F80293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охайно;</w:t>
      </w:r>
    </w:p>
    <w:p w:rsidR="00F80293" w:rsidRPr="00090C81" w:rsidRDefault="00F80293" w:rsidP="00090C81">
      <w:pPr>
        <w:numPr>
          <w:ilvl w:val="0"/>
          <w:numId w:val="15"/>
        </w:numPr>
        <w:tabs>
          <w:tab w:val="clear" w:pos="1134"/>
          <w:tab w:val="num" w:pos="36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090C81">
        <w:rPr>
          <w:sz w:val="28"/>
          <w:szCs w:val="28"/>
          <w:lang w:val="uk-UA"/>
        </w:rPr>
        <w:t>роботу виконано не за тим варіантом.</w:t>
      </w:r>
    </w:p>
    <w:p w:rsidR="00F80293" w:rsidRPr="00090C81" w:rsidRDefault="00F80293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 xml:space="preserve">Виконана робота повинна бути здана на кафедру не пізніше ніж за 2 тижні до початку сесії. </w:t>
      </w:r>
    </w:p>
    <w:p w:rsidR="00F80293" w:rsidRPr="00090C81" w:rsidRDefault="00F80293" w:rsidP="00992841">
      <w:pPr>
        <w:pStyle w:val="a3"/>
        <w:spacing w:before="5" w:line="276" w:lineRule="auto"/>
        <w:ind w:right="107" w:firstLine="567"/>
        <w:jc w:val="both"/>
        <w:rPr>
          <w:lang w:val="uk-UA"/>
        </w:rPr>
      </w:pPr>
      <w:r w:rsidRPr="00090C81">
        <w:rPr>
          <w:lang w:val="uk-UA"/>
        </w:rPr>
        <w:t>Якщо контрольна робота виконана без дотримання рекомендацій або не повністю, вона повертається студенту без перевірки на доопрацювання.</w:t>
      </w:r>
    </w:p>
    <w:p w:rsidR="00F80293" w:rsidRPr="00090C81" w:rsidRDefault="00F80293" w:rsidP="00002CC5">
      <w:pPr>
        <w:pStyle w:val="31"/>
        <w:tabs>
          <w:tab w:val="left" w:pos="708"/>
        </w:tabs>
        <w:spacing w:after="0"/>
        <w:jc w:val="center"/>
        <w:rPr>
          <w:b/>
          <w:sz w:val="28"/>
          <w:szCs w:val="28"/>
          <w:lang w:val="uk-UA"/>
        </w:rPr>
      </w:pPr>
    </w:p>
    <w:p w:rsidR="00F80293" w:rsidRPr="00090C81" w:rsidRDefault="00F80293" w:rsidP="00002CC5">
      <w:pPr>
        <w:pStyle w:val="31"/>
        <w:tabs>
          <w:tab w:val="left" w:pos="708"/>
        </w:tabs>
        <w:spacing w:after="0"/>
        <w:jc w:val="center"/>
        <w:rPr>
          <w:b/>
          <w:bCs/>
          <w:sz w:val="28"/>
          <w:szCs w:val="28"/>
          <w:lang w:val="uk-UA"/>
        </w:rPr>
      </w:pPr>
      <w:r w:rsidRPr="00090C81">
        <w:rPr>
          <w:b/>
          <w:sz w:val="28"/>
          <w:szCs w:val="28"/>
          <w:lang w:val="uk-UA"/>
        </w:rPr>
        <w:t>СПИСОК РЕКОМЕНДОВАНИХ ДЖЕРЕЛ</w:t>
      </w:r>
    </w:p>
    <w:p w:rsidR="00F80293" w:rsidRDefault="00F80293" w:rsidP="00002CC5">
      <w:pPr>
        <w:spacing w:line="232" w:lineRule="auto"/>
        <w:ind w:left="567"/>
        <w:jc w:val="both"/>
        <w:rPr>
          <w:b/>
          <w:bCs/>
          <w:sz w:val="28"/>
          <w:szCs w:val="28"/>
          <w:lang w:val="uk-UA"/>
        </w:rPr>
      </w:pPr>
      <w:r w:rsidRPr="00090C81">
        <w:rPr>
          <w:b/>
          <w:bCs/>
          <w:sz w:val="28"/>
          <w:szCs w:val="28"/>
          <w:lang w:val="uk-UA"/>
        </w:rPr>
        <w:t>1.Основні рекомендовані джерела</w:t>
      </w:r>
    </w:p>
    <w:p w:rsidR="00F80293" w:rsidRPr="002C116C" w:rsidRDefault="00F80293" w:rsidP="007C74D0">
      <w:pPr>
        <w:numPr>
          <w:ilvl w:val="0"/>
          <w:numId w:val="17"/>
        </w:numPr>
        <w:shd w:val="clear" w:color="auto" w:fill="FFFFFF"/>
        <w:tabs>
          <w:tab w:val="num" w:pos="360"/>
          <w:tab w:val="left" w:pos="540"/>
          <w:tab w:val="left" w:pos="720"/>
        </w:tabs>
        <w:autoSpaceDE w:val="0"/>
        <w:autoSpaceDN w:val="0"/>
        <w:adjustRightInd w:val="0"/>
        <w:ind w:left="0" w:firstLine="180"/>
        <w:jc w:val="both"/>
        <w:rPr>
          <w:color w:val="000000"/>
          <w:sz w:val="28"/>
          <w:szCs w:val="28"/>
          <w:lang w:val="uk-UA"/>
        </w:rPr>
      </w:pPr>
      <w:r w:rsidRPr="002C116C">
        <w:rPr>
          <w:color w:val="000000"/>
          <w:sz w:val="28"/>
          <w:szCs w:val="28"/>
          <w:lang w:val="uk-UA"/>
        </w:rPr>
        <w:t>Конституція України // Відомості Верховної ради України. – 1996. – № 30. – Ст. 141.</w:t>
      </w:r>
    </w:p>
    <w:p w:rsidR="00F80293" w:rsidRPr="002C116C" w:rsidRDefault="00F80293" w:rsidP="007C74D0">
      <w:pPr>
        <w:numPr>
          <w:ilvl w:val="0"/>
          <w:numId w:val="17"/>
        </w:numPr>
        <w:tabs>
          <w:tab w:val="num" w:pos="360"/>
          <w:tab w:val="left" w:pos="720"/>
        </w:tabs>
        <w:ind w:left="0" w:firstLine="18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2C116C">
        <w:rPr>
          <w:bCs/>
          <w:sz w:val="28"/>
          <w:szCs w:val="28"/>
          <w:lang w:val="uk-UA"/>
        </w:rPr>
        <w:t xml:space="preserve">Цивільний процесуальний кодекс України: </w:t>
      </w:r>
      <w:r w:rsidRPr="002C116C">
        <w:rPr>
          <w:sz w:val="28"/>
          <w:szCs w:val="28"/>
          <w:lang w:val="uk-UA"/>
        </w:rPr>
        <w:t>Закон України</w:t>
      </w:r>
      <w:r w:rsidRPr="002C116C">
        <w:rPr>
          <w:rStyle w:val="10"/>
          <w:bCs w:val="0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2C116C">
        <w:rPr>
          <w:rStyle w:val="10"/>
          <w:b w:val="0"/>
          <w:bCs w:val="0"/>
          <w:color w:val="000000"/>
          <w:bdr w:val="none" w:sz="0" w:space="0" w:color="auto" w:frame="1"/>
          <w:shd w:val="clear" w:color="auto" w:fill="FFFFFF"/>
          <w:lang w:val="uk-UA"/>
        </w:rPr>
        <w:t>від</w:t>
      </w:r>
      <w:r w:rsidRPr="002C116C">
        <w:rPr>
          <w:rStyle w:val="10"/>
          <w:bCs w:val="0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2C116C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18.03.2004 р.</w:t>
      </w:r>
      <w:r w:rsidRPr="002C116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2C116C">
        <w:rPr>
          <w:color w:val="000000"/>
          <w:sz w:val="28"/>
          <w:szCs w:val="28"/>
          <w:lang w:val="uk-UA"/>
        </w:rPr>
        <w:br/>
      </w:r>
      <w:r w:rsidRPr="002C116C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1618-IV</w:t>
      </w:r>
      <w:r w:rsidRPr="002C116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116C">
        <w:rPr>
          <w:sz w:val="28"/>
          <w:szCs w:val="28"/>
          <w:lang w:val="uk-UA"/>
        </w:rPr>
        <w:t xml:space="preserve">// </w:t>
      </w:r>
      <w:r w:rsidRPr="002C116C">
        <w:rPr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України. – 2004. – № 40-41, 42. – Ст. 492.</w:t>
      </w:r>
    </w:p>
    <w:p w:rsidR="00F80293" w:rsidRPr="002C116C" w:rsidRDefault="00F80293" w:rsidP="007C74D0">
      <w:pPr>
        <w:widowControl/>
        <w:numPr>
          <w:ilvl w:val="0"/>
          <w:numId w:val="17"/>
        </w:numPr>
        <w:tabs>
          <w:tab w:val="num" w:pos="360"/>
          <w:tab w:val="left" w:pos="720"/>
          <w:tab w:val="left" w:pos="900"/>
        </w:tabs>
        <w:autoSpaceDE w:val="0"/>
        <w:autoSpaceDN w:val="0"/>
        <w:adjustRightInd w:val="0"/>
        <w:ind w:left="0" w:firstLine="18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2C116C">
        <w:rPr>
          <w:sz w:val="28"/>
          <w:szCs w:val="28"/>
          <w:lang w:val="uk-UA"/>
        </w:rPr>
        <w:t xml:space="preserve">Кримінальний процесуальний кодекс від </w:t>
      </w:r>
      <w:r w:rsidRPr="002C116C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13.04.2012р.</w:t>
      </w:r>
      <w:r w:rsidRPr="002C116C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  <w:r w:rsidRPr="002C116C">
        <w:rPr>
          <w:sz w:val="28"/>
          <w:szCs w:val="28"/>
          <w:lang w:val="uk-UA"/>
        </w:rPr>
        <w:br/>
      </w:r>
      <w:r w:rsidRPr="002C116C">
        <w:rPr>
          <w:rStyle w:val="rvts9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№ 4651-VI </w:t>
      </w:r>
      <w:r w:rsidRPr="002C116C">
        <w:rPr>
          <w:sz w:val="28"/>
          <w:szCs w:val="28"/>
          <w:lang w:val="uk-UA"/>
        </w:rPr>
        <w:t>// Відомості Верховної Ради України. – 2013. – №</w:t>
      </w:r>
      <w:r w:rsidRPr="002C116C">
        <w:rPr>
          <w:bCs/>
          <w:sz w:val="28"/>
          <w:szCs w:val="28"/>
          <w:shd w:val="clear" w:color="auto" w:fill="FFFFFF"/>
          <w:lang w:val="uk-UA"/>
        </w:rPr>
        <w:t xml:space="preserve"> 9-10, № 11-12, № 13. – Ст. 88.</w:t>
      </w:r>
    </w:p>
    <w:p w:rsidR="00F80293" w:rsidRPr="002C116C" w:rsidRDefault="00F80293" w:rsidP="007C74D0">
      <w:pPr>
        <w:widowControl/>
        <w:numPr>
          <w:ilvl w:val="0"/>
          <w:numId w:val="17"/>
        </w:numPr>
        <w:tabs>
          <w:tab w:val="num" w:pos="360"/>
          <w:tab w:val="left" w:pos="720"/>
          <w:tab w:val="left" w:pos="900"/>
        </w:tabs>
        <w:autoSpaceDE w:val="0"/>
        <w:autoSpaceDN w:val="0"/>
        <w:adjustRightInd w:val="0"/>
        <w:ind w:left="0" w:firstLine="180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2C116C">
        <w:rPr>
          <w:bCs/>
          <w:color w:val="000000"/>
          <w:sz w:val="28"/>
          <w:szCs w:val="28"/>
          <w:shd w:val="clear" w:color="auto" w:fill="FFFFFF"/>
          <w:lang w:val="uk-UA"/>
        </w:rPr>
        <w:t>Про органи та осіб, які здійснюють примусове виконання судових рішень і рішень інших органів:</w:t>
      </w:r>
      <w:r w:rsidRPr="002C116C">
        <w:rPr>
          <w:sz w:val="28"/>
          <w:szCs w:val="28"/>
          <w:lang w:val="uk-UA"/>
        </w:rPr>
        <w:t xml:space="preserve"> Закон України</w:t>
      </w:r>
      <w:r w:rsidRPr="002C116C">
        <w:rPr>
          <w:rStyle w:val="10"/>
          <w:bCs w:val="0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2C116C">
        <w:rPr>
          <w:rStyle w:val="10"/>
          <w:b w:val="0"/>
          <w:bCs w:val="0"/>
          <w:color w:val="000000"/>
          <w:bdr w:val="none" w:sz="0" w:space="0" w:color="auto" w:frame="1"/>
          <w:shd w:val="clear" w:color="auto" w:fill="FFFFFF"/>
          <w:lang w:val="uk-UA"/>
        </w:rPr>
        <w:t>від</w:t>
      </w:r>
      <w:r w:rsidRPr="002C116C">
        <w:rPr>
          <w:rStyle w:val="10"/>
          <w:bCs w:val="0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2C116C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2.06.2016 р.</w:t>
      </w:r>
      <w:r w:rsidRPr="002C116C">
        <w:rPr>
          <w:rStyle w:val="apple-converted-space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 </w:t>
      </w:r>
      <w:r w:rsidRPr="002C116C">
        <w:rPr>
          <w:color w:val="000000"/>
          <w:sz w:val="28"/>
          <w:szCs w:val="28"/>
          <w:lang w:val="uk-UA"/>
        </w:rPr>
        <w:br/>
      </w:r>
      <w:r w:rsidRPr="002C116C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№ 1403-VIII </w:t>
      </w:r>
      <w:r w:rsidRPr="002C116C">
        <w:rPr>
          <w:sz w:val="28"/>
          <w:szCs w:val="28"/>
          <w:lang w:val="uk-UA"/>
        </w:rPr>
        <w:t xml:space="preserve">// </w:t>
      </w:r>
      <w:r w:rsidRPr="002C116C">
        <w:rPr>
          <w:bCs/>
          <w:color w:val="000000"/>
          <w:sz w:val="28"/>
          <w:szCs w:val="28"/>
          <w:shd w:val="clear" w:color="auto" w:fill="FFFFFF"/>
          <w:lang w:val="uk-UA"/>
        </w:rPr>
        <w:t>Відомості Верховної Ради України. –</w:t>
      </w:r>
      <w:r w:rsidRPr="002C116C">
        <w:rPr>
          <w:rStyle w:val="apple-converted-space"/>
          <w:bCs/>
          <w:color w:val="000000"/>
          <w:sz w:val="28"/>
          <w:szCs w:val="28"/>
          <w:shd w:val="clear" w:color="auto" w:fill="FFFFFF"/>
          <w:lang w:val="uk-UA"/>
        </w:rPr>
        <w:t> </w:t>
      </w:r>
      <w:r w:rsidRPr="002C116C">
        <w:rPr>
          <w:bCs/>
          <w:color w:val="000000"/>
          <w:sz w:val="28"/>
          <w:szCs w:val="28"/>
          <w:shd w:val="clear" w:color="auto" w:fill="FFFFFF"/>
          <w:lang w:val="uk-UA"/>
        </w:rPr>
        <w:t>2016. – № 29. – Ст. 535.</w:t>
      </w:r>
    </w:p>
    <w:p w:rsidR="00F80293" w:rsidRPr="002C116C" w:rsidRDefault="00F80293" w:rsidP="007C74D0">
      <w:pPr>
        <w:numPr>
          <w:ilvl w:val="0"/>
          <w:numId w:val="17"/>
        </w:numPr>
        <w:tabs>
          <w:tab w:val="num" w:pos="360"/>
          <w:tab w:val="left" w:pos="720"/>
        </w:tabs>
        <w:ind w:left="0" w:firstLine="180"/>
        <w:jc w:val="both"/>
        <w:rPr>
          <w:bCs/>
          <w:sz w:val="28"/>
          <w:szCs w:val="28"/>
          <w:lang w:val="uk-UA"/>
        </w:rPr>
      </w:pPr>
      <w:r w:rsidRPr="002C116C">
        <w:rPr>
          <w:bCs/>
          <w:sz w:val="28"/>
          <w:szCs w:val="28"/>
          <w:lang w:val="uk-UA"/>
        </w:rPr>
        <w:t xml:space="preserve">Про виконавче провадження: </w:t>
      </w:r>
      <w:r w:rsidRPr="002C116C">
        <w:rPr>
          <w:sz w:val="28"/>
          <w:szCs w:val="28"/>
          <w:lang w:val="uk-UA"/>
        </w:rPr>
        <w:t>Закон України</w:t>
      </w:r>
      <w:r w:rsidRPr="002C116C">
        <w:rPr>
          <w:rStyle w:val="10"/>
          <w:bCs w:val="0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2C116C">
        <w:rPr>
          <w:rStyle w:val="10"/>
          <w:b w:val="0"/>
          <w:bCs w:val="0"/>
          <w:color w:val="000000"/>
          <w:bdr w:val="none" w:sz="0" w:space="0" w:color="auto" w:frame="1"/>
          <w:shd w:val="clear" w:color="auto" w:fill="FFFFFF"/>
          <w:lang w:val="uk-UA"/>
        </w:rPr>
        <w:t>від</w:t>
      </w:r>
      <w:r w:rsidRPr="002C116C">
        <w:rPr>
          <w:rStyle w:val="10"/>
          <w:bCs w:val="0"/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2C116C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2.06.2016 р.</w:t>
      </w:r>
      <w:r w:rsidRPr="002C116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2C116C">
        <w:rPr>
          <w:color w:val="000000"/>
          <w:sz w:val="28"/>
          <w:szCs w:val="28"/>
          <w:lang w:val="uk-UA"/>
        </w:rPr>
        <w:br/>
      </w:r>
      <w:r w:rsidRPr="002C116C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№ 1404-VIII </w:t>
      </w:r>
      <w:r w:rsidRPr="002C116C">
        <w:rPr>
          <w:sz w:val="28"/>
          <w:szCs w:val="28"/>
          <w:lang w:val="uk-UA"/>
        </w:rPr>
        <w:t xml:space="preserve">// </w:t>
      </w:r>
      <w:r w:rsidRPr="002C116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Відомості Верховної Ради України. – 2016. – № 30.–  Ст. 542. </w:t>
      </w:r>
    </w:p>
    <w:p w:rsidR="00F80293" w:rsidRPr="00AF7D51" w:rsidRDefault="00F80293" w:rsidP="005B475E">
      <w:pPr>
        <w:widowControl/>
        <w:numPr>
          <w:ilvl w:val="0"/>
          <w:numId w:val="17"/>
        </w:numPr>
        <w:tabs>
          <w:tab w:val="num" w:pos="360"/>
          <w:tab w:val="left" w:pos="720"/>
        </w:tabs>
        <w:ind w:left="0" w:firstLine="180"/>
        <w:jc w:val="both"/>
        <w:rPr>
          <w:sz w:val="28"/>
          <w:szCs w:val="28"/>
          <w:lang w:val="uk-UA"/>
        </w:rPr>
      </w:pPr>
      <w:r w:rsidRPr="00AF7D51">
        <w:rPr>
          <w:sz w:val="28"/>
          <w:szCs w:val="28"/>
          <w:lang w:val="uk-UA"/>
        </w:rPr>
        <w:t xml:space="preserve">Про судоустрій і статус суддів: Закон України від </w:t>
      </w:r>
      <w:r w:rsidRPr="00AF7D51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2.02.2016 р.</w:t>
      </w:r>
      <w:r w:rsidRPr="00AF7D51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AF7D51">
        <w:rPr>
          <w:sz w:val="28"/>
          <w:szCs w:val="28"/>
          <w:lang w:val="uk-UA"/>
        </w:rPr>
        <w:br/>
      </w:r>
      <w:r w:rsidRPr="00AF7D51">
        <w:rPr>
          <w:rStyle w:val="rvts44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1402-VIII</w:t>
      </w:r>
      <w:r w:rsidRPr="00AF7D51">
        <w:rPr>
          <w:sz w:val="28"/>
          <w:szCs w:val="28"/>
          <w:lang w:val="uk-UA"/>
        </w:rPr>
        <w:t xml:space="preserve"> // </w:t>
      </w:r>
      <w:r w:rsidRPr="00AF7D51">
        <w:rPr>
          <w:sz w:val="28"/>
          <w:szCs w:val="28"/>
          <w:shd w:val="clear" w:color="auto" w:fill="FFFFFF"/>
          <w:lang w:val="uk-UA"/>
        </w:rPr>
        <w:t>Відомості Верховної Ради України. – 2016. – № 31. –  Ст. 545.</w:t>
      </w:r>
    </w:p>
    <w:p w:rsidR="00F80293" w:rsidRPr="002C116C" w:rsidRDefault="00F80293" w:rsidP="005B475E">
      <w:pPr>
        <w:widowControl/>
        <w:numPr>
          <w:ilvl w:val="0"/>
          <w:numId w:val="17"/>
        </w:numPr>
        <w:tabs>
          <w:tab w:val="num" w:pos="360"/>
          <w:tab w:val="left" w:pos="720"/>
        </w:tabs>
        <w:ind w:left="0" w:firstLine="180"/>
        <w:jc w:val="both"/>
        <w:rPr>
          <w:sz w:val="28"/>
          <w:szCs w:val="28"/>
          <w:lang w:val="uk-UA"/>
        </w:rPr>
      </w:pPr>
      <w:r w:rsidRPr="002C116C">
        <w:rPr>
          <w:color w:val="111111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Про третейські суди</w:t>
      </w:r>
      <w:r w:rsidRPr="002C116C">
        <w:rPr>
          <w:sz w:val="28"/>
          <w:szCs w:val="28"/>
          <w:lang w:val="uk-UA"/>
        </w:rPr>
        <w:t xml:space="preserve">: Закон України від 11.05.2004 р. № 1701-IV // </w:t>
      </w:r>
      <w:r w:rsidRPr="002C116C">
        <w:rPr>
          <w:sz w:val="28"/>
          <w:szCs w:val="28"/>
          <w:shd w:val="clear" w:color="auto" w:fill="FFFFFF"/>
          <w:lang w:val="uk-UA"/>
        </w:rPr>
        <w:t xml:space="preserve">Відомості Верховної Ради України. – </w:t>
      </w:r>
      <w:r w:rsidRPr="002C116C">
        <w:rPr>
          <w:iCs/>
          <w:sz w:val="28"/>
          <w:szCs w:val="28"/>
          <w:bdr w:val="none" w:sz="0" w:space="0" w:color="auto" w:frame="1"/>
          <w:shd w:val="clear" w:color="auto" w:fill="FFFFFF"/>
          <w:lang w:val="uk-UA"/>
        </w:rPr>
        <w:t>2004. – № 35. – Ст.412.</w:t>
      </w:r>
    </w:p>
    <w:p w:rsidR="00F80293" w:rsidRPr="002C116C" w:rsidRDefault="00F80293" w:rsidP="00C90003">
      <w:pPr>
        <w:widowControl/>
        <w:numPr>
          <w:ilvl w:val="0"/>
          <w:numId w:val="17"/>
        </w:numPr>
        <w:tabs>
          <w:tab w:val="num" w:pos="360"/>
          <w:tab w:val="left" w:pos="720"/>
        </w:tabs>
        <w:ind w:left="0" w:firstLine="180"/>
        <w:jc w:val="both"/>
        <w:rPr>
          <w:rStyle w:val="rvts9"/>
          <w:sz w:val="28"/>
          <w:szCs w:val="28"/>
          <w:lang w:val="uk-UA"/>
        </w:rPr>
      </w:pPr>
      <w:r w:rsidRPr="002C116C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затвердження Інструкції з організації примусового виконання рішень: Наказ Міністерства юстиції України від </w:t>
      </w:r>
      <w:r w:rsidRPr="002C116C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 квітня 2012 р.</w:t>
      </w:r>
      <w:r w:rsidRPr="002C116C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  </w:t>
      </w:r>
      <w:r w:rsidRPr="002C116C">
        <w:rPr>
          <w:rStyle w:val="rvts9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№ 489/20802</w:t>
      </w:r>
    </w:p>
    <w:p w:rsidR="00F80293" w:rsidRPr="002C116C" w:rsidRDefault="00F80293" w:rsidP="00C90003">
      <w:pPr>
        <w:widowControl/>
        <w:numPr>
          <w:ilvl w:val="0"/>
          <w:numId w:val="17"/>
        </w:numPr>
        <w:tabs>
          <w:tab w:val="num" w:pos="360"/>
          <w:tab w:val="left" w:pos="720"/>
        </w:tabs>
        <w:ind w:left="0" w:firstLine="180"/>
        <w:jc w:val="both"/>
        <w:rPr>
          <w:sz w:val="28"/>
          <w:szCs w:val="28"/>
          <w:lang w:val="uk-UA"/>
        </w:rPr>
      </w:pPr>
      <w:r w:rsidRPr="002C116C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допуску до професії приватного виконавця: Наказ Міністерства юстиції України від 25.10.2016  № 3053/5</w:t>
      </w:r>
    </w:p>
    <w:p w:rsidR="00F80293" w:rsidRPr="002C116C" w:rsidRDefault="00F80293" w:rsidP="00C90003">
      <w:pPr>
        <w:widowControl/>
        <w:numPr>
          <w:ilvl w:val="0"/>
          <w:numId w:val="17"/>
        </w:numPr>
        <w:tabs>
          <w:tab w:val="num" w:pos="360"/>
          <w:tab w:val="left" w:pos="720"/>
        </w:tabs>
        <w:ind w:left="0" w:firstLine="180"/>
        <w:jc w:val="both"/>
        <w:rPr>
          <w:sz w:val="28"/>
          <w:szCs w:val="28"/>
          <w:lang w:val="uk-UA"/>
        </w:rPr>
      </w:pPr>
      <w:r w:rsidRPr="002C116C">
        <w:rPr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Положення про офіс приватного виконавця: Наказ Міністерства юстиції України від 15.11.2016  № 3238/5</w:t>
      </w:r>
    </w:p>
    <w:p w:rsidR="00F80293" w:rsidRPr="00090C81" w:rsidRDefault="00F80293" w:rsidP="00002CC5">
      <w:pPr>
        <w:tabs>
          <w:tab w:val="left" w:pos="142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F80293" w:rsidRPr="00090C81" w:rsidRDefault="00F80293" w:rsidP="00002CC5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4"/>
        <w:gridCol w:w="8088"/>
      </w:tblGrid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.№ варіанта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ind w:left="3442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Завдання</w:t>
            </w: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1.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5B1564">
            <w:pPr>
              <w:widowControl/>
              <w:numPr>
                <w:ilvl w:val="0"/>
                <w:numId w:val="30"/>
              </w:numPr>
              <w:rPr>
                <w:sz w:val="24"/>
                <w:szCs w:val="24"/>
                <w:lang w:val="uk-UA" w:eastAsia="ru-RU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Виконання як елемент діяльності. Поняття виконавчого провадження.</w:t>
            </w:r>
          </w:p>
          <w:p w:rsidR="00F80293" w:rsidRPr="00875538" w:rsidRDefault="00F80293" w:rsidP="005B1564">
            <w:pPr>
              <w:widowControl/>
              <w:numPr>
                <w:ilvl w:val="0"/>
                <w:numId w:val="30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Право на звернення до виконання рішень.</w:t>
            </w:r>
          </w:p>
          <w:p w:rsidR="00F80293" w:rsidRPr="00875538" w:rsidRDefault="00F80293" w:rsidP="00647B34">
            <w:pPr>
              <w:pStyle w:val="Style9"/>
              <w:widowControl/>
              <w:tabs>
                <w:tab w:val="left" w:pos="341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2.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5B1564">
            <w:pPr>
              <w:widowControl/>
              <w:numPr>
                <w:ilvl w:val="0"/>
                <w:numId w:val="31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Предмет правового регулювання виконавчих правовідносин.</w:t>
            </w:r>
          </w:p>
          <w:p w:rsidR="00F80293" w:rsidRPr="00875538" w:rsidRDefault="00F80293" w:rsidP="005B1564">
            <w:pPr>
              <w:widowControl/>
              <w:numPr>
                <w:ilvl w:val="0"/>
                <w:numId w:val="31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Підготовка до примусового виконання рішення. Примусове виконання як стадія виконавчого провадження.</w:t>
            </w:r>
          </w:p>
          <w:p w:rsidR="00F80293" w:rsidRPr="00875538" w:rsidRDefault="00F80293" w:rsidP="00647B34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3.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5B1564">
            <w:pPr>
              <w:widowControl/>
              <w:numPr>
                <w:ilvl w:val="0"/>
                <w:numId w:val="32"/>
              </w:numPr>
              <w:rPr>
                <w:sz w:val="24"/>
                <w:szCs w:val="24"/>
                <w:lang w:val="uk-UA" w:eastAsia="ru-RU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 xml:space="preserve">Поняття та особливості негайного виконання. </w:t>
            </w:r>
          </w:p>
          <w:p w:rsidR="00F80293" w:rsidRPr="00875538" w:rsidRDefault="00F80293" w:rsidP="005B1564">
            <w:pPr>
              <w:widowControl/>
              <w:numPr>
                <w:ilvl w:val="0"/>
                <w:numId w:val="32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Витрати на проведення виконання, виконавчий збір.</w:t>
            </w:r>
          </w:p>
          <w:p w:rsidR="00F80293" w:rsidRPr="00875538" w:rsidRDefault="00F80293" w:rsidP="00647B34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4.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5B1564">
            <w:pPr>
              <w:widowControl/>
              <w:numPr>
                <w:ilvl w:val="0"/>
                <w:numId w:val="33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Поняття га значення принципів виконавчого провадження.</w:t>
            </w:r>
          </w:p>
          <w:p w:rsidR="00F80293" w:rsidRPr="00875538" w:rsidRDefault="00F80293" w:rsidP="005B1564">
            <w:pPr>
              <w:widowControl/>
              <w:numPr>
                <w:ilvl w:val="0"/>
                <w:numId w:val="33"/>
              </w:numPr>
              <w:rPr>
                <w:color w:val="000000"/>
                <w:spacing w:val="-2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 xml:space="preserve">Вилучення та зберігання арештованого майна. </w:t>
            </w:r>
          </w:p>
          <w:p w:rsidR="00F80293" w:rsidRPr="00875538" w:rsidRDefault="00F80293" w:rsidP="00647B34">
            <w:pPr>
              <w:pStyle w:val="Style9"/>
              <w:widowControl/>
              <w:tabs>
                <w:tab w:val="left" w:pos="346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5.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5E5089">
            <w:pPr>
              <w:widowControl/>
              <w:numPr>
                <w:ilvl w:val="0"/>
                <w:numId w:val="34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Особливості звернення стягнення на майно юридичної особи чи фізичної особи підприємця.</w:t>
            </w:r>
          </w:p>
          <w:p w:rsidR="00F80293" w:rsidRPr="00875538" w:rsidRDefault="00F80293" w:rsidP="005E5089">
            <w:pPr>
              <w:widowControl/>
              <w:numPr>
                <w:ilvl w:val="0"/>
                <w:numId w:val="34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Виконання рішень, ухвал судів у цивільних справах.</w:t>
            </w:r>
          </w:p>
          <w:p w:rsidR="00F80293" w:rsidRPr="00875538" w:rsidRDefault="00F80293" w:rsidP="00647B34">
            <w:pPr>
              <w:pStyle w:val="Style9"/>
              <w:widowControl/>
              <w:tabs>
                <w:tab w:val="left" w:pos="35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6.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5E5089">
            <w:pPr>
              <w:numPr>
                <w:ilvl w:val="0"/>
                <w:numId w:val="35"/>
              </w:numPr>
              <w:tabs>
                <w:tab w:val="left" w:pos="142"/>
              </w:tabs>
              <w:jc w:val="both"/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Звернення стягнення на майно юридичної особи.</w:t>
            </w:r>
          </w:p>
          <w:p w:rsidR="00F80293" w:rsidRPr="00875538" w:rsidRDefault="00F80293" w:rsidP="005E5089">
            <w:pPr>
              <w:widowControl/>
              <w:numPr>
                <w:ilvl w:val="0"/>
                <w:numId w:val="35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Порядок виконання вироків, ухвал та постанов судів у кримінальних справах в частині майнових стягнень.</w:t>
            </w:r>
          </w:p>
          <w:p w:rsidR="00F80293" w:rsidRPr="00875538" w:rsidRDefault="00F80293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7.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5E5089">
            <w:pPr>
              <w:widowControl/>
              <w:numPr>
                <w:ilvl w:val="0"/>
                <w:numId w:val="37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Звернення стягнення на грошові кошти боржника - юридичнім особи.</w:t>
            </w:r>
          </w:p>
          <w:p w:rsidR="00F80293" w:rsidRPr="00875538" w:rsidRDefault="00F80293" w:rsidP="005E5089">
            <w:pPr>
              <w:pStyle w:val="Style9"/>
              <w:widowControl/>
              <w:numPr>
                <w:ilvl w:val="0"/>
                <w:numId w:val="37"/>
              </w:numPr>
              <w:tabs>
                <w:tab w:val="left" w:pos="480"/>
              </w:tabs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lang w:val="uk-UA" w:eastAsia="uk-UA"/>
              </w:rPr>
              <w:t>Організація виконання виконавчих написів нотаріусів.</w:t>
            </w: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8.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5E5089">
            <w:pPr>
              <w:widowControl/>
              <w:numPr>
                <w:ilvl w:val="0"/>
                <w:numId w:val="38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Закінчення та відновлення виконавчою провадження.</w:t>
            </w:r>
          </w:p>
          <w:p w:rsidR="00F80293" w:rsidRPr="00875538" w:rsidRDefault="00F80293" w:rsidP="005E5089">
            <w:pPr>
              <w:widowControl/>
              <w:numPr>
                <w:ilvl w:val="0"/>
                <w:numId w:val="38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Особливості реалізації рухомого майна.</w:t>
            </w:r>
          </w:p>
          <w:p w:rsidR="00F80293" w:rsidRPr="00875538" w:rsidRDefault="00F80293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9.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B5663C">
            <w:pPr>
              <w:widowControl/>
              <w:numPr>
                <w:ilvl w:val="0"/>
                <w:numId w:val="39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Поворот виконання.</w:t>
            </w:r>
          </w:p>
          <w:p w:rsidR="00F80293" w:rsidRPr="00875538" w:rsidRDefault="00F80293" w:rsidP="00B5663C">
            <w:pPr>
              <w:widowControl/>
              <w:numPr>
                <w:ilvl w:val="0"/>
                <w:numId w:val="39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Постанова державного виконавця про стягнення виконавчого збору, витрат на проведення виконавчих дій.</w:t>
            </w:r>
          </w:p>
          <w:p w:rsidR="00F80293" w:rsidRPr="00875538" w:rsidRDefault="00F80293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10.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B5663C">
            <w:pPr>
              <w:widowControl/>
              <w:numPr>
                <w:ilvl w:val="0"/>
                <w:numId w:val="42"/>
              </w:numPr>
              <w:tabs>
                <w:tab w:val="clear" w:pos="1080"/>
                <w:tab w:val="num" w:pos="476"/>
              </w:tabs>
              <w:ind w:left="836" w:hanging="540"/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Особливості звернення стягнення на валюту та валютні цінності.</w:t>
            </w:r>
          </w:p>
          <w:p w:rsidR="00F80293" w:rsidRPr="00875538" w:rsidRDefault="00F80293" w:rsidP="00B5663C">
            <w:pPr>
              <w:pStyle w:val="Style9"/>
              <w:widowControl/>
              <w:numPr>
                <w:ilvl w:val="0"/>
                <w:numId w:val="42"/>
              </w:numPr>
              <w:tabs>
                <w:tab w:val="clear" w:pos="1080"/>
                <w:tab w:val="left" w:pos="350"/>
                <w:tab w:val="num" w:pos="476"/>
              </w:tabs>
              <w:spacing w:line="240" w:lineRule="auto"/>
              <w:ind w:left="836" w:hanging="540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lang w:val="uk-UA" w:eastAsia="uk-UA"/>
              </w:rPr>
              <w:t>Поняття, види та зміст виконавчого документу. Виконавчі листи.</w:t>
            </w: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11.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B5663C">
            <w:pPr>
              <w:widowControl/>
              <w:numPr>
                <w:ilvl w:val="0"/>
                <w:numId w:val="43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 xml:space="preserve">Особливості виконання рішень за </w:t>
            </w:r>
            <w:r w:rsidRPr="00875538">
              <w:rPr>
                <w:color w:val="000000"/>
                <w:sz w:val="24"/>
                <w:szCs w:val="24"/>
                <w:u w:val="single"/>
                <w:lang w:val="uk-UA" w:eastAsia="uk-UA"/>
              </w:rPr>
              <w:t>речо</w:t>
            </w: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вими зобов'язаннями.</w:t>
            </w:r>
          </w:p>
          <w:p w:rsidR="00F80293" w:rsidRPr="00875538" w:rsidRDefault="00F80293" w:rsidP="00B5663C">
            <w:pPr>
              <w:widowControl/>
              <w:numPr>
                <w:ilvl w:val="0"/>
                <w:numId w:val="43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Поняття та класифікація суб'єктів виконавчих правовідносин.</w:t>
            </w:r>
          </w:p>
          <w:p w:rsidR="00F80293" w:rsidRPr="00875538" w:rsidRDefault="00F80293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12.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875538">
            <w:pPr>
              <w:widowControl/>
              <w:numPr>
                <w:ilvl w:val="0"/>
                <w:numId w:val="44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Особливості звернення стягнення на майно боржника, що знаходиться у інших осіб.</w:t>
            </w:r>
          </w:p>
          <w:p w:rsidR="00F80293" w:rsidRPr="00875538" w:rsidRDefault="00F80293" w:rsidP="00875538">
            <w:pPr>
              <w:widowControl/>
              <w:numPr>
                <w:ilvl w:val="0"/>
                <w:numId w:val="44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Державний виконавець та його повноваження.</w:t>
            </w:r>
          </w:p>
          <w:p w:rsidR="00F80293" w:rsidRPr="00875538" w:rsidRDefault="00F80293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13.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875538">
            <w:pPr>
              <w:widowControl/>
              <w:numPr>
                <w:ilvl w:val="0"/>
                <w:numId w:val="45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 xml:space="preserve">Приватний виконавець його права та обов’язки. </w:t>
            </w:r>
          </w:p>
          <w:p w:rsidR="00F80293" w:rsidRPr="00875538" w:rsidRDefault="00F80293" w:rsidP="00875538">
            <w:pPr>
              <w:widowControl/>
              <w:numPr>
                <w:ilvl w:val="0"/>
                <w:numId w:val="45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Сторони виконавчого провадження та інші особи, які беруть участь у проваджені.</w:t>
            </w:r>
          </w:p>
          <w:p w:rsidR="00F80293" w:rsidRPr="00875538" w:rsidRDefault="00F80293" w:rsidP="00647B34">
            <w:pPr>
              <w:pStyle w:val="Style9"/>
              <w:widowControl/>
              <w:tabs>
                <w:tab w:val="left" w:pos="360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lastRenderedPageBreak/>
              <w:t>Варіант 14.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875538">
            <w:pPr>
              <w:widowControl/>
              <w:numPr>
                <w:ilvl w:val="0"/>
                <w:numId w:val="46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Особливості звернення стягнення на заставлене майно.</w:t>
            </w:r>
          </w:p>
          <w:p w:rsidR="00F80293" w:rsidRPr="00875538" w:rsidRDefault="00F80293" w:rsidP="00875538">
            <w:pPr>
              <w:widowControl/>
              <w:numPr>
                <w:ilvl w:val="0"/>
                <w:numId w:val="46"/>
              </w:numPr>
              <w:rPr>
                <w:color w:val="000000"/>
                <w:sz w:val="24"/>
                <w:szCs w:val="24"/>
                <w:lang w:val="uk-UA" w:eastAsia="uk-UA"/>
              </w:rPr>
            </w:pPr>
            <w:r w:rsidRPr="00875538">
              <w:rPr>
                <w:color w:val="000000"/>
                <w:sz w:val="24"/>
                <w:szCs w:val="24"/>
                <w:lang w:val="uk-UA" w:eastAsia="uk-UA"/>
              </w:rPr>
              <w:t>Підстави для виконання.</w:t>
            </w:r>
          </w:p>
          <w:p w:rsidR="00F80293" w:rsidRPr="00875538" w:rsidRDefault="00F80293" w:rsidP="00647B34">
            <w:pPr>
              <w:pStyle w:val="Style9"/>
              <w:widowControl/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563C26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15.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563C26">
            <w:pPr>
              <w:pStyle w:val="Style9"/>
              <w:widowControl/>
              <w:numPr>
                <w:ilvl w:val="0"/>
                <w:numId w:val="47"/>
              </w:numPr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Негайне виконання рішення суду, підстави та порядок.</w:t>
            </w:r>
          </w:p>
          <w:p w:rsidR="00F80293" w:rsidRPr="00875538" w:rsidRDefault="00F80293" w:rsidP="00563C26">
            <w:pPr>
              <w:pStyle w:val="Style9"/>
              <w:widowControl/>
              <w:numPr>
                <w:ilvl w:val="0"/>
                <w:numId w:val="47"/>
              </w:numPr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 xml:space="preserve">Виконавчий документ як підстава звернення до державної виконавчої служби. </w:t>
            </w:r>
          </w:p>
        </w:tc>
      </w:tr>
      <w:tr w:rsidR="00F80293" w:rsidRPr="00090C81" w:rsidTr="00647B34"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647B34">
            <w:pPr>
              <w:pStyle w:val="Style8"/>
              <w:widowControl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Варіант 16.</w:t>
            </w:r>
          </w:p>
        </w:tc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93" w:rsidRPr="00875538" w:rsidRDefault="00F80293" w:rsidP="00875538">
            <w:pPr>
              <w:pStyle w:val="Style9"/>
              <w:widowControl/>
              <w:numPr>
                <w:ilvl w:val="0"/>
                <w:numId w:val="48"/>
              </w:numPr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Порядок звернення коштів в іноземній валюті.</w:t>
            </w:r>
          </w:p>
          <w:p w:rsidR="00F80293" w:rsidRPr="00875538" w:rsidRDefault="00F80293" w:rsidP="00875538">
            <w:pPr>
              <w:pStyle w:val="Style9"/>
              <w:widowControl/>
              <w:numPr>
                <w:ilvl w:val="0"/>
                <w:numId w:val="48"/>
              </w:numPr>
              <w:tabs>
                <w:tab w:val="left" w:pos="355"/>
              </w:tabs>
              <w:spacing w:line="240" w:lineRule="auto"/>
              <w:rPr>
                <w:rStyle w:val="FontStyle21"/>
                <w:sz w:val="24"/>
                <w:szCs w:val="24"/>
                <w:lang w:val="uk-UA" w:eastAsia="uk-UA"/>
              </w:rPr>
            </w:pPr>
            <w:r w:rsidRPr="00875538">
              <w:rPr>
                <w:rStyle w:val="FontStyle21"/>
                <w:sz w:val="24"/>
                <w:szCs w:val="24"/>
                <w:lang w:val="uk-UA" w:eastAsia="uk-UA"/>
              </w:rPr>
              <w:t>Вимоги до приватного та державного виконавця.</w:t>
            </w:r>
          </w:p>
        </w:tc>
      </w:tr>
    </w:tbl>
    <w:p w:rsidR="00F80293" w:rsidRPr="00090C81" w:rsidRDefault="00F80293" w:rsidP="001B4BAB">
      <w:pPr>
        <w:tabs>
          <w:tab w:val="left" w:pos="0"/>
          <w:tab w:val="left" w:pos="142"/>
        </w:tabs>
        <w:spacing w:line="360" w:lineRule="auto"/>
        <w:ind w:firstLine="426"/>
        <w:jc w:val="center"/>
        <w:rPr>
          <w:lang w:val="uk-UA"/>
        </w:rPr>
      </w:pPr>
    </w:p>
    <w:sectPr w:rsidR="00F80293" w:rsidRPr="00090C81" w:rsidSect="00F618AD">
      <w:pgSz w:w="11900" w:h="16840"/>
      <w:pgMar w:top="1100" w:right="6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BC331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3">
    <w:nsid w:val="0147251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1AB38AF"/>
    <w:multiLevelType w:val="hybridMultilevel"/>
    <w:tmpl w:val="8F588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4CD4D16"/>
    <w:multiLevelType w:val="hybridMultilevel"/>
    <w:tmpl w:val="27BA7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5BE69C0"/>
    <w:multiLevelType w:val="multilevel"/>
    <w:tmpl w:val="1F4AD27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063D0498"/>
    <w:multiLevelType w:val="hybridMultilevel"/>
    <w:tmpl w:val="DB88863A"/>
    <w:lvl w:ilvl="0" w:tplc="436AA9DC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3" w:hanging="180"/>
      </w:pPr>
      <w:rPr>
        <w:rFonts w:cs="Times New Roman"/>
      </w:rPr>
    </w:lvl>
  </w:abstractNum>
  <w:abstractNum w:abstractNumId="18">
    <w:nsid w:val="06814447"/>
    <w:multiLevelType w:val="hybridMultilevel"/>
    <w:tmpl w:val="22101CA2"/>
    <w:lvl w:ilvl="0" w:tplc="B28AF6E6">
      <w:start w:val="1"/>
      <w:numFmt w:val="decimal"/>
      <w:lvlText w:val="%1)"/>
      <w:lvlJc w:val="left"/>
      <w:pPr>
        <w:ind w:left="104" w:hanging="494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</w:rPr>
    </w:lvl>
    <w:lvl w:ilvl="1" w:tplc="5F0CEB4E">
      <w:numFmt w:val="bullet"/>
      <w:lvlText w:val="•"/>
      <w:lvlJc w:val="left"/>
      <w:pPr>
        <w:ind w:left="1058" w:hanging="494"/>
      </w:pPr>
      <w:rPr>
        <w:rFonts w:hint="default"/>
      </w:rPr>
    </w:lvl>
    <w:lvl w:ilvl="2" w:tplc="B2948748">
      <w:numFmt w:val="bullet"/>
      <w:lvlText w:val="•"/>
      <w:lvlJc w:val="left"/>
      <w:pPr>
        <w:ind w:left="2016" w:hanging="494"/>
      </w:pPr>
      <w:rPr>
        <w:rFonts w:hint="default"/>
      </w:rPr>
    </w:lvl>
    <w:lvl w:ilvl="3" w:tplc="4CAA6E40">
      <w:numFmt w:val="bullet"/>
      <w:lvlText w:val="•"/>
      <w:lvlJc w:val="left"/>
      <w:pPr>
        <w:ind w:left="2974" w:hanging="494"/>
      </w:pPr>
      <w:rPr>
        <w:rFonts w:hint="default"/>
      </w:rPr>
    </w:lvl>
    <w:lvl w:ilvl="4" w:tplc="E4705BE2">
      <w:numFmt w:val="bullet"/>
      <w:lvlText w:val="•"/>
      <w:lvlJc w:val="left"/>
      <w:pPr>
        <w:ind w:left="3932" w:hanging="494"/>
      </w:pPr>
      <w:rPr>
        <w:rFonts w:hint="default"/>
      </w:rPr>
    </w:lvl>
    <w:lvl w:ilvl="5" w:tplc="87FA0ACE">
      <w:numFmt w:val="bullet"/>
      <w:lvlText w:val="•"/>
      <w:lvlJc w:val="left"/>
      <w:pPr>
        <w:ind w:left="4890" w:hanging="494"/>
      </w:pPr>
      <w:rPr>
        <w:rFonts w:hint="default"/>
      </w:rPr>
    </w:lvl>
    <w:lvl w:ilvl="6" w:tplc="C1461730">
      <w:numFmt w:val="bullet"/>
      <w:lvlText w:val="•"/>
      <w:lvlJc w:val="left"/>
      <w:pPr>
        <w:ind w:left="5848" w:hanging="494"/>
      </w:pPr>
      <w:rPr>
        <w:rFonts w:hint="default"/>
      </w:rPr>
    </w:lvl>
    <w:lvl w:ilvl="7" w:tplc="D822413A">
      <w:numFmt w:val="bullet"/>
      <w:lvlText w:val="•"/>
      <w:lvlJc w:val="left"/>
      <w:pPr>
        <w:ind w:left="6806" w:hanging="494"/>
      </w:pPr>
      <w:rPr>
        <w:rFonts w:hint="default"/>
      </w:rPr>
    </w:lvl>
    <w:lvl w:ilvl="8" w:tplc="B9DCD730">
      <w:numFmt w:val="bullet"/>
      <w:lvlText w:val="•"/>
      <w:lvlJc w:val="left"/>
      <w:pPr>
        <w:ind w:left="7764" w:hanging="494"/>
      </w:pPr>
      <w:rPr>
        <w:rFonts w:hint="default"/>
      </w:rPr>
    </w:lvl>
  </w:abstractNum>
  <w:abstractNum w:abstractNumId="19">
    <w:nsid w:val="08E73CFF"/>
    <w:multiLevelType w:val="hybridMultilevel"/>
    <w:tmpl w:val="6F78E862"/>
    <w:lvl w:ilvl="0" w:tplc="B9C8D8FA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141A6C13"/>
    <w:multiLevelType w:val="hybridMultilevel"/>
    <w:tmpl w:val="CE007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7E01774"/>
    <w:multiLevelType w:val="hybridMultilevel"/>
    <w:tmpl w:val="F96E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7F11FEC"/>
    <w:multiLevelType w:val="hybridMultilevel"/>
    <w:tmpl w:val="9FE0E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02C61E8"/>
    <w:multiLevelType w:val="hybridMultilevel"/>
    <w:tmpl w:val="8E72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1ED2AA1"/>
    <w:multiLevelType w:val="hybridMultilevel"/>
    <w:tmpl w:val="38C4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28EE7FCB"/>
    <w:multiLevelType w:val="hybridMultilevel"/>
    <w:tmpl w:val="A316E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DBF4416"/>
    <w:multiLevelType w:val="hybridMultilevel"/>
    <w:tmpl w:val="8BCC81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365650BE"/>
    <w:multiLevelType w:val="hybridMultilevel"/>
    <w:tmpl w:val="99D04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DEF4B23"/>
    <w:multiLevelType w:val="hybridMultilevel"/>
    <w:tmpl w:val="A9C80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0716E76"/>
    <w:multiLevelType w:val="hybridMultilevel"/>
    <w:tmpl w:val="D7DE2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8511A1"/>
    <w:multiLevelType w:val="hybridMultilevel"/>
    <w:tmpl w:val="0BD6543C"/>
    <w:lvl w:ilvl="0" w:tplc="84D4510C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4DD64E98"/>
    <w:multiLevelType w:val="hybridMultilevel"/>
    <w:tmpl w:val="DD441AE4"/>
    <w:lvl w:ilvl="0" w:tplc="B9C8D8FA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3505F3A"/>
    <w:multiLevelType w:val="multilevel"/>
    <w:tmpl w:val="57643106"/>
    <w:lvl w:ilvl="0">
      <w:start w:val="1"/>
      <w:numFmt w:val="bullet"/>
      <w:lvlText w:val=""/>
      <w:lvlJc w:val="left"/>
      <w:pPr>
        <w:tabs>
          <w:tab w:val="num" w:pos="1276"/>
        </w:tabs>
        <w:ind w:left="156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8BA15B2"/>
    <w:multiLevelType w:val="hybridMultilevel"/>
    <w:tmpl w:val="F2126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A1F238B"/>
    <w:multiLevelType w:val="hybridMultilevel"/>
    <w:tmpl w:val="A22AA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FA931C5"/>
    <w:multiLevelType w:val="hybridMultilevel"/>
    <w:tmpl w:val="1F4AD27E"/>
    <w:lvl w:ilvl="0" w:tplc="CB3AF98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0DB0FFB"/>
    <w:multiLevelType w:val="hybridMultilevel"/>
    <w:tmpl w:val="B6708748"/>
    <w:lvl w:ilvl="0" w:tplc="92D688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34F0F95"/>
    <w:multiLevelType w:val="hybridMultilevel"/>
    <w:tmpl w:val="FC1C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3A87610"/>
    <w:multiLevelType w:val="hybridMultilevel"/>
    <w:tmpl w:val="43A6A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E436CE"/>
    <w:multiLevelType w:val="hybridMultilevel"/>
    <w:tmpl w:val="8E886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4F586E"/>
    <w:multiLevelType w:val="hybridMultilevel"/>
    <w:tmpl w:val="5C581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1CB50AA"/>
    <w:multiLevelType w:val="hybridMultilevel"/>
    <w:tmpl w:val="C55E4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5714D7E"/>
    <w:multiLevelType w:val="hybridMultilevel"/>
    <w:tmpl w:val="57643106"/>
    <w:lvl w:ilvl="0" w:tplc="84D4510C">
      <w:start w:val="1"/>
      <w:numFmt w:val="bullet"/>
      <w:lvlText w:val=""/>
      <w:lvlJc w:val="left"/>
      <w:pPr>
        <w:tabs>
          <w:tab w:val="num" w:pos="1276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75CF56BE"/>
    <w:multiLevelType w:val="hybridMultilevel"/>
    <w:tmpl w:val="0622B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E2526C"/>
    <w:multiLevelType w:val="hybridMultilevel"/>
    <w:tmpl w:val="88547478"/>
    <w:lvl w:ilvl="0" w:tplc="CB3AF98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5">
    <w:nsid w:val="7A294073"/>
    <w:multiLevelType w:val="hybridMultilevel"/>
    <w:tmpl w:val="78C0B8CC"/>
    <w:lvl w:ilvl="0" w:tplc="E8860F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EF654C"/>
    <w:multiLevelType w:val="hybridMultilevel"/>
    <w:tmpl w:val="D270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F4C5415"/>
    <w:multiLevelType w:val="hybridMultilevel"/>
    <w:tmpl w:val="EEFA7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422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3">
    <w:abstractNumId w:val="15"/>
  </w:num>
  <w:num w:numId="4">
    <w:abstractNumId w:val="37"/>
  </w:num>
  <w:num w:numId="5">
    <w:abstractNumId w:val="36"/>
  </w:num>
  <w:num w:numId="6">
    <w:abstractNumId w:val="17"/>
  </w:num>
  <w:num w:numId="7">
    <w:abstractNumId w:val="13"/>
  </w:num>
  <w:num w:numId="8">
    <w:abstractNumId w:val="42"/>
  </w:num>
  <w:num w:numId="9">
    <w:abstractNumId w:val="32"/>
  </w:num>
  <w:num w:numId="10">
    <w:abstractNumId w:val="19"/>
  </w:num>
  <w:num w:numId="11">
    <w:abstractNumId w:val="31"/>
  </w:num>
  <w:num w:numId="12">
    <w:abstractNumId w:val="44"/>
  </w:num>
  <w:num w:numId="13">
    <w:abstractNumId w:val="35"/>
  </w:num>
  <w:num w:numId="14">
    <w:abstractNumId w:val="16"/>
  </w:num>
  <w:num w:numId="15">
    <w:abstractNumId w:val="30"/>
  </w:num>
  <w:num w:numId="16">
    <w:abstractNumId w:val="45"/>
  </w:num>
  <w:num w:numId="17">
    <w:abstractNumId w:val="43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29"/>
  </w:num>
  <w:num w:numId="31">
    <w:abstractNumId w:val="46"/>
  </w:num>
  <w:num w:numId="32">
    <w:abstractNumId w:val="25"/>
  </w:num>
  <w:num w:numId="33">
    <w:abstractNumId w:val="34"/>
  </w:num>
  <w:num w:numId="34">
    <w:abstractNumId w:val="38"/>
  </w:num>
  <w:num w:numId="35">
    <w:abstractNumId w:val="47"/>
  </w:num>
  <w:num w:numId="36">
    <w:abstractNumId w:val="40"/>
  </w:num>
  <w:num w:numId="37">
    <w:abstractNumId w:val="20"/>
  </w:num>
  <w:num w:numId="38">
    <w:abstractNumId w:val="28"/>
  </w:num>
  <w:num w:numId="39">
    <w:abstractNumId w:val="33"/>
  </w:num>
  <w:num w:numId="40">
    <w:abstractNumId w:val="39"/>
  </w:num>
  <w:num w:numId="41">
    <w:abstractNumId w:val="27"/>
  </w:num>
  <w:num w:numId="42">
    <w:abstractNumId w:val="26"/>
  </w:num>
  <w:num w:numId="43">
    <w:abstractNumId w:val="41"/>
  </w:num>
  <w:num w:numId="44">
    <w:abstractNumId w:val="23"/>
  </w:num>
  <w:num w:numId="45">
    <w:abstractNumId w:val="14"/>
  </w:num>
  <w:num w:numId="46">
    <w:abstractNumId w:val="24"/>
  </w:num>
  <w:num w:numId="47">
    <w:abstractNumId w:val="2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E3"/>
    <w:rsid w:val="00002CC5"/>
    <w:rsid w:val="000375DF"/>
    <w:rsid w:val="000774E3"/>
    <w:rsid w:val="00090C81"/>
    <w:rsid w:val="000C227F"/>
    <w:rsid w:val="001B4BAB"/>
    <w:rsid w:val="001C349B"/>
    <w:rsid w:val="00262B36"/>
    <w:rsid w:val="002C116C"/>
    <w:rsid w:val="00345CBE"/>
    <w:rsid w:val="00367952"/>
    <w:rsid w:val="00454078"/>
    <w:rsid w:val="004A766A"/>
    <w:rsid w:val="00543C9E"/>
    <w:rsid w:val="00563C26"/>
    <w:rsid w:val="005B1564"/>
    <w:rsid w:val="005B475E"/>
    <w:rsid w:val="005E5089"/>
    <w:rsid w:val="00610239"/>
    <w:rsid w:val="00647B34"/>
    <w:rsid w:val="00690C5B"/>
    <w:rsid w:val="0078717F"/>
    <w:rsid w:val="007C74D0"/>
    <w:rsid w:val="00812652"/>
    <w:rsid w:val="008216A1"/>
    <w:rsid w:val="00875538"/>
    <w:rsid w:val="008F2D22"/>
    <w:rsid w:val="00992841"/>
    <w:rsid w:val="009A20D2"/>
    <w:rsid w:val="00A95018"/>
    <w:rsid w:val="00AF7D51"/>
    <w:rsid w:val="00B44623"/>
    <w:rsid w:val="00B5663C"/>
    <w:rsid w:val="00BF2CD1"/>
    <w:rsid w:val="00C0504A"/>
    <w:rsid w:val="00C656B7"/>
    <w:rsid w:val="00C90003"/>
    <w:rsid w:val="00CE3A17"/>
    <w:rsid w:val="00DE1033"/>
    <w:rsid w:val="00DF7586"/>
    <w:rsid w:val="00E329C8"/>
    <w:rsid w:val="00E5303D"/>
    <w:rsid w:val="00E82D7B"/>
    <w:rsid w:val="00F5368D"/>
    <w:rsid w:val="00F618AD"/>
    <w:rsid w:val="00F801E3"/>
    <w:rsid w:val="00F80293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90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04AC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1B4BAB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8717F"/>
    <w:rPr>
      <w:rFonts w:cs="Times New Roman"/>
    </w:rPr>
  </w:style>
  <w:style w:type="character" w:customStyle="1" w:styleId="rvts9">
    <w:name w:val="rvts9"/>
    <w:basedOn w:val="a0"/>
    <w:uiPriority w:val="99"/>
    <w:rsid w:val="0078717F"/>
    <w:rPr>
      <w:rFonts w:cs="Times New Roman"/>
    </w:rPr>
  </w:style>
  <w:style w:type="character" w:customStyle="1" w:styleId="rvts44">
    <w:name w:val="rvts44"/>
    <w:basedOn w:val="a0"/>
    <w:uiPriority w:val="99"/>
    <w:rsid w:val="0078717F"/>
    <w:rPr>
      <w:rFonts w:cs="Times New Roman"/>
    </w:rPr>
  </w:style>
  <w:style w:type="paragraph" w:styleId="HTML">
    <w:name w:val="HTML Preformatted"/>
    <w:basedOn w:val="a"/>
    <w:link w:val="HTML0"/>
    <w:uiPriority w:val="99"/>
    <w:rsid w:val="005B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04AC9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7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C656B7"/>
    <w:pPr>
      <w:ind w:left="5124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90C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6B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04AC9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C656B7"/>
    <w:rPr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99"/>
    <w:locked/>
    <w:rsid w:val="00C656B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C656B7"/>
    <w:pPr>
      <w:spacing w:before="7"/>
      <w:ind w:left="104" w:firstLine="566"/>
    </w:pPr>
  </w:style>
  <w:style w:type="paragraph" w:styleId="2">
    <w:name w:val="Body Text Indent 2"/>
    <w:basedOn w:val="a"/>
    <w:link w:val="20"/>
    <w:uiPriority w:val="99"/>
    <w:semiHidden/>
    <w:rsid w:val="000C227F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a6">
    <w:name w:val="Body Text Indent"/>
    <w:basedOn w:val="a"/>
    <w:link w:val="a7"/>
    <w:uiPriority w:val="99"/>
    <w:semiHidden/>
    <w:rsid w:val="000C227F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locked/>
    <w:rsid w:val="000C227F"/>
    <w:rPr>
      <w:rFonts w:ascii="Times New Roman" w:hAnsi="Times New Roman" w:cs="Times New Roman"/>
      <w:lang w:val="en-US"/>
    </w:rPr>
  </w:style>
  <w:style w:type="paragraph" w:styleId="31">
    <w:name w:val="Body Text Indent 3"/>
    <w:basedOn w:val="a"/>
    <w:link w:val="32"/>
    <w:uiPriority w:val="99"/>
    <w:semiHidden/>
    <w:rsid w:val="00002CC5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locked/>
    <w:rsid w:val="00002CC5"/>
    <w:rPr>
      <w:rFonts w:ascii="Times New Roman" w:hAnsi="Times New Roman" w:cs="Times New Roman"/>
      <w:sz w:val="16"/>
      <w:szCs w:val="16"/>
      <w:lang w:val="en-US"/>
    </w:rPr>
  </w:style>
  <w:style w:type="paragraph" w:customStyle="1" w:styleId="a8">
    <w:name w:val="Абзац списка"/>
    <w:basedOn w:val="a"/>
    <w:uiPriority w:val="99"/>
    <w:rsid w:val="009A20D2"/>
    <w:pPr>
      <w:widowControl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Style8">
    <w:name w:val="Style8"/>
    <w:basedOn w:val="a"/>
    <w:uiPriority w:val="99"/>
    <w:rsid w:val="001B4BAB"/>
    <w:pPr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1B4BAB"/>
    <w:pPr>
      <w:autoSpaceDE w:val="0"/>
      <w:autoSpaceDN w:val="0"/>
      <w:adjustRightInd w:val="0"/>
      <w:spacing w:line="274" w:lineRule="exact"/>
    </w:pPr>
    <w:rPr>
      <w:sz w:val="24"/>
      <w:szCs w:val="24"/>
      <w:lang w:val="ru-RU" w:eastAsia="ru-RU"/>
    </w:rPr>
  </w:style>
  <w:style w:type="character" w:customStyle="1" w:styleId="FontStyle21">
    <w:name w:val="Font Style21"/>
    <w:basedOn w:val="a0"/>
    <w:uiPriority w:val="99"/>
    <w:rsid w:val="001B4BAB"/>
    <w:rPr>
      <w:rFonts w:ascii="Times New Roman" w:hAnsi="Times New Roman" w:cs="Times New Roman"/>
      <w:spacing w:val="1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8717F"/>
    <w:rPr>
      <w:rFonts w:cs="Times New Roman"/>
    </w:rPr>
  </w:style>
  <w:style w:type="character" w:customStyle="1" w:styleId="rvts9">
    <w:name w:val="rvts9"/>
    <w:basedOn w:val="a0"/>
    <w:uiPriority w:val="99"/>
    <w:rsid w:val="0078717F"/>
    <w:rPr>
      <w:rFonts w:cs="Times New Roman"/>
    </w:rPr>
  </w:style>
  <w:style w:type="character" w:customStyle="1" w:styleId="rvts44">
    <w:name w:val="rvts44"/>
    <w:basedOn w:val="a0"/>
    <w:uiPriority w:val="99"/>
    <w:rsid w:val="0078717F"/>
    <w:rPr>
      <w:rFonts w:cs="Times New Roman"/>
    </w:rPr>
  </w:style>
  <w:style w:type="paragraph" w:styleId="HTML">
    <w:name w:val="HTML Preformatted"/>
    <w:basedOn w:val="a"/>
    <w:link w:val="HTML0"/>
    <w:uiPriority w:val="99"/>
    <w:rsid w:val="005B47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A04AC9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49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2017-01-13T07:14:00Z</dcterms:created>
  <dcterms:modified xsi:type="dcterms:W3CDTF">2017-01-13T07:14:00Z</dcterms:modified>
</cp:coreProperties>
</file>